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6D10" w14:textId="77777777" w:rsidR="00083140" w:rsidRDefault="00083140" w:rsidP="00083140">
      <w:pPr>
        <w:jc w:val="right"/>
      </w:pPr>
      <w:r>
        <w:rPr>
          <w:noProof/>
        </w:rPr>
        <w:drawing>
          <wp:inline distT="0" distB="0" distL="0" distR="0" wp14:anchorId="1E258FE4" wp14:editId="68C197B6">
            <wp:extent cx="2994660" cy="998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330" cy="1000221"/>
                    </a:xfrm>
                    <a:prstGeom prst="rect">
                      <a:avLst/>
                    </a:prstGeom>
                    <a:noFill/>
                    <a:ln>
                      <a:noFill/>
                    </a:ln>
                  </pic:spPr>
                </pic:pic>
              </a:graphicData>
            </a:graphic>
          </wp:inline>
        </w:drawing>
      </w:r>
    </w:p>
    <w:p w14:paraId="4FB53A75" w14:textId="1293EA9E" w:rsidR="0041649D" w:rsidRDefault="00DD0BD4" w:rsidP="00AA3DE1">
      <w:pPr>
        <w:pStyle w:val="Heading1"/>
        <w:spacing w:before="360" w:after="360"/>
      </w:pP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S) for employees in England and Wales</w:t>
      </w:r>
    </w:p>
    <w:p w14:paraId="73BE87DE" w14:textId="756EEF4C" w:rsidR="005A578A" w:rsidRDefault="005A578A" w:rsidP="00960D55">
      <w:pPr>
        <w:pStyle w:val="Heading2"/>
        <w:rPr>
          <w:snapToGrid w:val="0"/>
        </w:rPr>
      </w:pPr>
      <w:r w:rsidRPr="00DC0534">
        <w:rPr>
          <w:snapToGrid w:val="0"/>
        </w:rPr>
        <w:t>Contents</w:t>
      </w:r>
    </w:p>
    <w:p w14:paraId="1C959644" w14:textId="79CEEBFE" w:rsidR="00960D55" w:rsidRDefault="005A578A">
      <w:pPr>
        <w:pStyle w:val="TOC2"/>
        <w:tabs>
          <w:tab w:val="right" w:leader="dot" w:pos="9016"/>
        </w:tabs>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133402512" w:history="1">
        <w:r w:rsidR="00960D55" w:rsidRPr="00BC58C2">
          <w:rPr>
            <w:rStyle w:val="Hyperlink"/>
            <w:noProof/>
          </w:rPr>
          <w:t>Highlights of the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w:t>
        </w:r>
        <w:r w:rsidR="00960D55">
          <w:rPr>
            <w:noProof/>
            <w:webHidden/>
          </w:rPr>
          <w:tab/>
        </w:r>
        <w:r w:rsidR="00960D55">
          <w:rPr>
            <w:noProof/>
            <w:webHidden/>
          </w:rPr>
          <w:fldChar w:fldCharType="begin"/>
        </w:r>
        <w:r w:rsidR="00960D55">
          <w:rPr>
            <w:noProof/>
            <w:webHidden/>
          </w:rPr>
          <w:instrText xml:space="preserve"> PAGEREF _Toc133402512 \h </w:instrText>
        </w:r>
        <w:r w:rsidR="00960D55">
          <w:rPr>
            <w:noProof/>
            <w:webHidden/>
          </w:rPr>
        </w:r>
        <w:r w:rsidR="00960D55">
          <w:rPr>
            <w:noProof/>
            <w:webHidden/>
          </w:rPr>
          <w:fldChar w:fldCharType="separate"/>
        </w:r>
        <w:r w:rsidR="00960D55">
          <w:rPr>
            <w:noProof/>
            <w:webHidden/>
          </w:rPr>
          <w:t>3</w:t>
        </w:r>
        <w:r w:rsidR="00960D55">
          <w:rPr>
            <w:noProof/>
            <w:webHidden/>
          </w:rPr>
          <w:fldChar w:fldCharType="end"/>
        </w:r>
      </w:hyperlink>
    </w:p>
    <w:p w14:paraId="31B26A6C" w14:textId="0870E324" w:rsidR="00960D55" w:rsidRDefault="00F004F5">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13" w:history="1">
        <w:r w:rsidR="00960D55" w:rsidRPr="00BC58C2">
          <w:rPr>
            <w:rStyle w:val="Hyperlink"/>
            <w:noProof/>
          </w:rPr>
          <w:t>The Scheme</w:t>
        </w:r>
        <w:r w:rsidR="00960D55">
          <w:rPr>
            <w:noProof/>
            <w:webHidden/>
          </w:rPr>
          <w:tab/>
        </w:r>
        <w:r w:rsidR="00960D55">
          <w:rPr>
            <w:noProof/>
            <w:webHidden/>
          </w:rPr>
          <w:fldChar w:fldCharType="begin"/>
        </w:r>
        <w:r w:rsidR="00960D55">
          <w:rPr>
            <w:noProof/>
            <w:webHidden/>
          </w:rPr>
          <w:instrText xml:space="preserve"> PAGEREF _Toc133402513 \h </w:instrText>
        </w:r>
        <w:r w:rsidR="00960D55">
          <w:rPr>
            <w:noProof/>
            <w:webHidden/>
          </w:rPr>
        </w:r>
        <w:r w:rsidR="00960D55">
          <w:rPr>
            <w:noProof/>
            <w:webHidden/>
          </w:rPr>
          <w:fldChar w:fldCharType="separate"/>
        </w:r>
        <w:r w:rsidR="00960D55">
          <w:rPr>
            <w:noProof/>
            <w:webHidden/>
          </w:rPr>
          <w:t>5</w:t>
        </w:r>
        <w:r w:rsidR="00960D55">
          <w:rPr>
            <w:noProof/>
            <w:webHidden/>
          </w:rPr>
          <w:fldChar w:fldCharType="end"/>
        </w:r>
      </w:hyperlink>
    </w:p>
    <w:p w14:paraId="24A98229" w14:textId="44E68B62"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4" w:history="1">
        <w:r w:rsidR="00960D55" w:rsidRPr="00BC58C2">
          <w:rPr>
            <w:rStyle w:val="Hyperlink"/>
            <w:noProof/>
          </w:rPr>
          <w:t>What kind of scheme is it?</w:t>
        </w:r>
        <w:r w:rsidR="00960D55">
          <w:rPr>
            <w:noProof/>
            <w:webHidden/>
          </w:rPr>
          <w:tab/>
        </w:r>
        <w:r w:rsidR="00960D55">
          <w:rPr>
            <w:noProof/>
            <w:webHidden/>
          </w:rPr>
          <w:fldChar w:fldCharType="begin"/>
        </w:r>
        <w:r w:rsidR="00960D55">
          <w:rPr>
            <w:noProof/>
            <w:webHidden/>
          </w:rPr>
          <w:instrText xml:space="preserve"> PAGEREF _Toc133402514 \h </w:instrText>
        </w:r>
        <w:r w:rsidR="00960D55">
          <w:rPr>
            <w:noProof/>
            <w:webHidden/>
          </w:rPr>
        </w:r>
        <w:r w:rsidR="00960D55">
          <w:rPr>
            <w:noProof/>
            <w:webHidden/>
          </w:rPr>
          <w:fldChar w:fldCharType="separate"/>
        </w:r>
        <w:r w:rsidR="00960D55">
          <w:rPr>
            <w:noProof/>
            <w:webHidden/>
          </w:rPr>
          <w:t>5</w:t>
        </w:r>
        <w:r w:rsidR="00960D55">
          <w:rPr>
            <w:noProof/>
            <w:webHidden/>
          </w:rPr>
          <w:fldChar w:fldCharType="end"/>
        </w:r>
      </w:hyperlink>
    </w:p>
    <w:p w14:paraId="15F318F8" w14:textId="6C21DF89"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5" w:history="1">
        <w:r w:rsidR="00960D55" w:rsidRPr="00BC58C2">
          <w:rPr>
            <w:rStyle w:val="Hyperlink"/>
            <w:noProof/>
          </w:rPr>
          <w:t>Who can join?</w:t>
        </w:r>
        <w:r w:rsidR="00960D55">
          <w:rPr>
            <w:noProof/>
            <w:webHidden/>
          </w:rPr>
          <w:tab/>
        </w:r>
        <w:r w:rsidR="00960D55">
          <w:rPr>
            <w:noProof/>
            <w:webHidden/>
          </w:rPr>
          <w:fldChar w:fldCharType="begin"/>
        </w:r>
        <w:r w:rsidR="00960D55">
          <w:rPr>
            <w:noProof/>
            <w:webHidden/>
          </w:rPr>
          <w:instrText xml:space="preserve"> PAGEREF _Toc133402515 \h </w:instrText>
        </w:r>
        <w:r w:rsidR="00960D55">
          <w:rPr>
            <w:noProof/>
            <w:webHidden/>
          </w:rPr>
        </w:r>
        <w:r w:rsidR="00960D55">
          <w:rPr>
            <w:noProof/>
            <w:webHidden/>
          </w:rPr>
          <w:fldChar w:fldCharType="separate"/>
        </w:r>
        <w:r w:rsidR="00960D55">
          <w:rPr>
            <w:noProof/>
            <w:webHidden/>
          </w:rPr>
          <w:t>5</w:t>
        </w:r>
        <w:r w:rsidR="00960D55">
          <w:rPr>
            <w:noProof/>
            <w:webHidden/>
          </w:rPr>
          <w:fldChar w:fldCharType="end"/>
        </w:r>
      </w:hyperlink>
    </w:p>
    <w:p w14:paraId="2A118CCE" w14:textId="36D78028"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6" w:history="1">
        <w:r w:rsidR="00960D55" w:rsidRPr="00BC58C2">
          <w:rPr>
            <w:rStyle w:val="Hyperlink"/>
            <w:noProof/>
          </w:rPr>
          <w:t>How will I know that I have joined the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w:t>
        </w:r>
        <w:r w:rsidR="00960D55">
          <w:rPr>
            <w:noProof/>
            <w:webHidden/>
          </w:rPr>
          <w:tab/>
        </w:r>
        <w:r w:rsidR="00960D55">
          <w:rPr>
            <w:noProof/>
            <w:webHidden/>
          </w:rPr>
          <w:fldChar w:fldCharType="begin"/>
        </w:r>
        <w:r w:rsidR="00960D55">
          <w:rPr>
            <w:noProof/>
            <w:webHidden/>
          </w:rPr>
          <w:instrText xml:space="preserve"> PAGEREF _Toc133402516 \h </w:instrText>
        </w:r>
        <w:r w:rsidR="00960D55">
          <w:rPr>
            <w:noProof/>
            <w:webHidden/>
          </w:rPr>
        </w:r>
        <w:r w:rsidR="00960D55">
          <w:rPr>
            <w:noProof/>
            <w:webHidden/>
          </w:rPr>
          <w:fldChar w:fldCharType="separate"/>
        </w:r>
        <w:r w:rsidR="00960D55">
          <w:rPr>
            <w:noProof/>
            <w:webHidden/>
          </w:rPr>
          <w:t>6</w:t>
        </w:r>
        <w:r w:rsidR="00960D55">
          <w:rPr>
            <w:noProof/>
            <w:webHidden/>
          </w:rPr>
          <w:fldChar w:fldCharType="end"/>
        </w:r>
      </w:hyperlink>
    </w:p>
    <w:p w14:paraId="7E5382D7" w14:textId="173A0EB9"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7" w:history="1">
        <w:r w:rsidR="00960D55" w:rsidRPr="00BC58C2">
          <w:rPr>
            <w:rStyle w:val="Hyperlink"/>
            <w:noProof/>
          </w:rPr>
          <w:t>Can I opt out of the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and re-join later?</w:t>
        </w:r>
        <w:r w:rsidR="00960D55">
          <w:rPr>
            <w:noProof/>
            <w:webHidden/>
          </w:rPr>
          <w:tab/>
        </w:r>
        <w:r w:rsidR="00960D55">
          <w:rPr>
            <w:noProof/>
            <w:webHidden/>
          </w:rPr>
          <w:fldChar w:fldCharType="begin"/>
        </w:r>
        <w:r w:rsidR="00960D55">
          <w:rPr>
            <w:noProof/>
            <w:webHidden/>
          </w:rPr>
          <w:instrText xml:space="preserve"> PAGEREF _Toc133402517 \h </w:instrText>
        </w:r>
        <w:r w:rsidR="00960D55">
          <w:rPr>
            <w:noProof/>
            <w:webHidden/>
          </w:rPr>
        </w:r>
        <w:r w:rsidR="00960D55">
          <w:rPr>
            <w:noProof/>
            <w:webHidden/>
          </w:rPr>
          <w:fldChar w:fldCharType="separate"/>
        </w:r>
        <w:r w:rsidR="00960D55">
          <w:rPr>
            <w:noProof/>
            <w:webHidden/>
          </w:rPr>
          <w:t>6</w:t>
        </w:r>
        <w:r w:rsidR="00960D55">
          <w:rPr>
            <w:noProof/>
            <w:webHidden/>
          </w:rPr>
          <w:fldChar w:fldCharType="end"/>
        </w:r>
      </w:hyperlink>
    </w:p>
    <w:p w14:paraId="64CF614C" w14:textId="4421E7EE"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8" w:history="1">
        <w:r w:rsidR="00960D55" w:rsidRPr="00BC58C2">
          <w:rPr>
            <w:rStyle w:val="Hyperlink"/>
            <w:noProof/>
          </w:rPr>
          <w:t>What do I pay?</w:t>
        </w:r>
        <w:r w:rsidR="00960D55">
          <w:rPr>
            <w:noProof/>
            <w:webHidden/>
          </w:rPr>
          <w:tab/>
        </w:r>
        <w:r w:rsidR="00960D55">
          <w:rPr>
            <w:noProof/>
            <w:webHidden/>
          </w:rPr>
          <w:fldChar w:fldCharType="begin"/>
        </w:r>
        <w:r w:rsidR="00960D55">
          <w:rPr>
            <w:noProof/>
            <w:webHidden/>
          </w:rPr>
          <w:instrText xml:space="preserve"> PAGEREF _Toc133402518 \h </w:instrText>
        </w:r>
        <w:r w:rsidR="00960D55">
          <w:rPr>
            <w:noProof/>
            <w:webHidden/>
          </w:rPr>
        </w:r>
        <w:r w:rsidR="00960D55">
          <w:rPr>
            <w:noProof/>
            <w:webHidden/>
          </w:rPr>
          <w:fldChar w:fldCharType="separate"/>
        </w:r>
        <w:r w:rsidR="00960D55">
          <w:rPr>
            <w:noProof/>
            <w:webHidden/>
          </w:rPr>
          <w:t>8</w:t>
        </w:r>
        <w:r w:rsidR="00960D55">
          <w:rPr>
            <w:noProof/>
            <w:webHidden/>
          </w:rPr>
          <w:fldChar w:fldCharType="end"/>
        </w:r>
      </w:hyperlink>
    </w:p>
    <w:p w14:paraId="02D48FBB" w14:textId="66EA655E"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9" w:history="1">
        <w:r w:rsidR="00960D55" w:rsidRPr="00BC58C2">
          <w:rPr>
            <w:rStyle w:val="Hyperlink"/>
            <w:noProof/>
          </w:rPr>
          <w:t>Do I get tax relief?</w:t>
        </w:r>
        <w:r w:rsidR="00960D55">
          <w:rPr>
            <w:noProof/>
            <w:webHidden/>
          </w:rPr>
          <w:tab/>
        </w:r>
        <w:r w:rsidR="00960D55">
          <w:rPr>
            <w:noProof/>
            <w:webHidden/>
          </w:rPr>
          <w:fldChar w:fldCharType="begin"/>
        </w:r>
        <w:r w:rsidR="00960D55">
          <w:rPr>
            <w:noProof/>
            <w:webHidden/>
          </w:rPr>
          <w:instrText xml:space="preserve"> PAGEREF _Toc133402519 \h </w:instrText>
        </w:r>
        <w:r w:rsidR="00960D55">
          <w:rPr>
            <w:noProof/>
            <w:webHidden/>
          </w:rPr>
        </w:r>
        <w:r w:rsidR="00960D55">
          <w:rPr>
            <w:noProof/>
            <w:webHidden/>
          </w:rPr>
          <w:fldChar w:fldCharType="separate"/>
        </w:r>
        <w:r w:rsidR="00960D55">
          <w:rPr>
            <w:noProof/>
            <w:webHidden/>
          </w:rPr>
          <w:t>8</w:t>
        </w:r>
        <w:r w:rsidR="00960D55">
          <w:rPr>
            <w:noProof/>
            <w:webHidden/>
          </w:rPr>
          <w:fldChar w:fldCharType="end"/>
        </w:r>
      </w:hyperlink>
    </w:p>
    <w:p w14:paraId="2F9ABAB9" w14:textId="46A05164"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0" w:history="1">
        <w:r w:rsidR="00960D55" w:rsidRPr="00BC58C2">
          <w:rPr>
            <w:rStyle w:val="Hyperlink"/>
            <w:noProof/>
          </w:rPr>
          <w:t>Contributions</w:t>
        </w:r>
        <w:r w:rsidR="00960D55">
          <w:rPr>
            <w:noProof/>
            <w:webHidden/>
          </w:rPr>
          <w:tab/>
        </w:r>
        <w:r w:rsidR="00960D55">
          <w:rPr>
            <w:noProof/>
            <w:webHidden/>
          </w:rPr>
          <w:fldChar w:fldCharType="begin"/>
        </w:r>
        <w:r w:rsidR="00960D55">
          <w:rPr>
            <w:noProof/>
            <w:webHidden/>
          </w:rPr>
          <w:instrText xml:space="preserve"> PAGEREF _Toc133402520 \h </w:instrText>
        </w:r>
        <w:r w:rsidR="00960D55">
          <w:rPr>
            <w:noProof/>
            <w:webHidden/>
          </w:rPr>
        </w:r>
        <w:r w:rsidR="00960D55">
          <w:rPr>
            <w:noProof/>
            <w:webHidden/>
          </w:rPr>
          <w:fldChar w:fldCharType="separate"/>
        </w:r>
        <w:r w:rsidR="00960D55">
          <w:rPr>
            <w:noProof/>
            <w:webHidden/>
          </w:rPr>
          <w:t>9</w:t>
        </w:r>
        <w:r w:rsidR="00960D55">
          <w:rPr>
            <w:noProof/>
            <w:webHidden/>
          </w:rPr>
          <w:fldChar w:fldCharType="end"/>
        </w:r>
      </w:hyperlink>
    </w:p>
    <w:p w14:paraId="5DFA111E" w14:textId="39072CC2"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1" w:history="1">
        <w:r w:rsidR="00960D55" w:rsidRPr="00BC58C2">
          <w:rPr>
            <w:rStyle w:val="Hyperlink"/>
            <w:noProof/>
          </w:rPr>
          <w:t>Re-joining the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w:t>
        </w:r>
        <w:r w:rsidR="00960D55">
          <w:rPr>
            <w:noProof/>
            <w:webHidden/>
          </w:rPr>
          <w:tab/>
        </w:r>
        <w:r w:rsidR="00960D55">
          <w:rPr>
            <w:noProof/>
            <w:webHidden/>
          </w:rPr>
          <w:fldChar w:fldCharType="begin"/>
        </w:r>
        <w:r w:rsidR="00960D55">
          <w:rPr>
            <w:noProof/>
            <w:webHidden/>
          </w:rPr>
          <w:instrText xml:space="preserve"> PAGEREF _Toc133402521 \h </w:instrText>
        </w:r>
        <w:r w:rsidR="00960D55">
          <w:rPr>
            <w:noProof/>
            <w:webHidden/>
          </w:rPr>
        </w:r>
        <w:r w:rsidR="00960D55">
          <w:rPr>
            <w:noProof/>
            <w:webHidden/>
          </w:rPr>
          <w:fldChar w:fldCharType="separate"/>
        </w:r>
        <w:r w:rsidR="00960D55">
          <w:rPr>
            <w:noProof/>
            <w:webHidden/>
          </w:rPr>
          <w:t>9</w:t>
        </w:r>
        <w:r w:rsidR="00960D55">
          <w:rPr>
            <w:noProof/>
            <w:webHidden/>
          </w:rPr>
          <w:fldChar w:fldCharType="end"/>
        </w:r>
      </w:hyperlink>
    </w:p>
    <w:p w14:paraId="5D6F886F" w14:textId="347B0C7A"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2" w:history="1">
        <w:r w:rsidR="00960D55" w:rsidRPr="00BC58C2">
          <w:rPr>
            <w:rStyle w:val="Hyperlink"/>
            <w:noProof/>
          </w:rPr>
          <w:t>Can I transfer in non-L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pensions?</w:t>
        </w:r>
        <w:r w:rsidR="00960D55">
          <w:rPr>
            <w:noProof/>
            <w:webHidden/>
          </w:rPr>
          <w:tab/>
        </w:r>
        <w:r w:rsidR="00960D55">
          <w:rPr>
            <w:noProof/>
            <w:webHidden/>
          </w:rPr>
          <w:fldChar w:fldCharType="begin"/>
        </w:r>
        <w:r w:rsidR="00960D55">
          <w:rPr>
            <w:noProof/>
            <w:webHidden/>
          </w:rPr>
          <w:instrText xml:space="preserve"> PAGEREF _Toc133402522 \h </w:instrText>
        </w:r>
        <w:r w:rsidR="00960D55">
          <w:rPr>
            <w:noProof/>
            <w:webHidden/>
          </w:rPr>
        </w:r>
        <w:r w:rsidR="00960D55">
          <w:rPr>
            <w:noProof/>
            <w:webHidden/>
          </w:rPr>
          <w:fldChar w:fldCharType="separate"/>
        </w:r>
        <w:r w:rsidR="00960D55">
          <w:rPr>
            <w:noProof/>
            <w:webHidden/>
          </w:rPr>
          <w:t>9</w:t>
        </w:r>
        <w:r w:rsidR="00960D55">
          <w:rPr>
            <w:noProof/>
            <w:webHidden/>
          </w:rPr>
          <w:fldChar w:fldCharType="end"/>
        </w:r>
      </w:hyperlink>
    </w:p>
    <w:p w14:paraId="1AD1F0AE" w14:textId="617EB003"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3" w:history="1">
        <w:r w:rsidR="00960D55" w:rsidRPr="00BC58C2">
          <w:rPr>
            <w:rStyle w:val="Hyperlink"/>
            <w:noProof/>
          </w:rPr>
          <w:t>What if I’m already receiving an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pension?</w:t>
        </w:r>
        <w:r w:rsidR="00960D55">
          <w:rPr>
            <w:noProof/>
            <w:webHidden/>
          </w:rPr>
          <w:tab/>
        </w:r>
        <w:r w:rsidR="00960D55">
          <w:rPr>
            <w:noProof/>
            <w:webHidden/>
          </w:rPr>
          <w:fldChar w:fldCharType="begin"/>
        </w:r>
        <w:r w:rsidR="00960D55">
          <w:rPr>
            <w:noProof/>
            <w:webHidden/>
          </w:rPr>
          <w:instrText xml:space="preserve"> PAGEREF _Toc133402523 \h </w:instrText>
        </w:r>
        <w:r w:rsidR="00960D55">
          <w:rPr>
            <w:noProof/>
            <w:webHidden/>
          </w:rPr>
        </w:r>
        <w:r w:rsidR="00960D55">
          <w:rPr>
            <w:noProof/>
            <w:webHidden/>
          </w:rPr>
          <w:fldChar w:fldCharType="separate"/>
        </w:r>
        <w:r w:rsidR="00960D55">
          <w:rPr>
            <w:noProof/>
            <w:webHidden/>
          </w:rPr>
          <w:t>10</w:t>
        </w:r>
        <w:r w:rsidR="00960D55">
          <w:rPr>
            <w:noProof/>
            <w:webHidden/>
          </w:rPr>
          <w:fldChar w:fldCharType="end"/>
        </w:r>
      </w:hyperlink>
    </w:p>
    <w:p w14:paraId="030AFB56" w14:textId="14B5E840" w:rsidR="00960D55" w:rsidRDefault="00F004F5">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24" w:history="1">
        <w:r w:rsidR="00960D55" w:rsidRPr="00BC58C2">
          <w:rPr>
            <w:rStyle w:val="Hyperlink"/>
            <w:noProof/>
          </w:rPr>
          <w:t>Contribution Flexibility</w:t>
        </w:r>
        <w:r w:rsidR="00960D55">
          <w:rPr>
            <w:noProof/>
            <w:webHidden/>
          </w:rPr>
          <w:tab/>
        </w:r>
        <w:r w:rsidR="00960D55">
          <w:rPr>
            <w:noProof/>
            <w:webHidden/>
          </w:rPr>
          <w:fldChar w:fldCharType="begin"/>
        </w:r>
        <w:r w:rsidR="00960D55">
          <w:rPr>
            <w:noProof/>
            <w:webHidden/>
          </w:rPr>
          <w:instrText xml:space="preserve"> PAGEREF _Toc133402524 \h </w:instrText>
        </w:r>
        <w:r w:rsidR="00960D55">
          <w:rPr>
            <w:noProof/>
            <w:webHidden/>
          </w:rPr>
        </w:r>
        <w:r w:rsidR="00960D55">
          <w:rPr>
            <w:noProof/>
            <w:webHidden/>
          </w:rPr>
          <w:fldChar w:fldCharType="separate"/>
        </w:r>
        <w:r w:rsidR="00960D55">
          <w:rPr>
            <w:noProof/>
            <w:webHidden/>
          </w:rPr>
          <w:t>11</w:t>
        </w:r>
        <w:r w:rsidR="00960D55">
          <w:rPr>
            <w:noProof/>
            <w:webHidden/>
          </w:rPr>
          <w:fldChar w:fldCharType="end"/>
        </w:r>
      </w:hyperlink>
    </w:p>
    <w:p w14:paraId="5758C797" w14:textId="7CA50AB7"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5" w:history="1">
        <w:r w:rsidR="00960D55" w:rsidRPr="00BC58C2">
          <w:rPr>
            <w:rStyle w:val="Hyperlink"/>
            <w:noProof/>
          </w:rPr>
          <w:t>Flexibility to pay less</w:t>
        </w:r>
        <w:r w:rsidR="00960D55">
          <w:rPr>
            <w:noProof/>
            <w:webHidden/>
          </w:rPr>
          <w:tab/>
        </w:r>
        <w:r w:rsidR="00960D55">
          <w:rPr>
            <w:noProof/>
            <w:webHidden/>
          </w:rPr>
          <w:fldChar w:fldCharType="begin"/>
        </w:r>
        <w:r w:rsidR="00960D55">
          <w:rPr>
            <w:noProof/>
            <w:webHidden/>
          </w:rPr>
          <w:instrText xml:space="preserve"> PAGEREF _Toc133402525 \h </w:instrText>
        </w:r>
        <w:r w:rsidR="00960D55">
          <w:rPr>
            <w:noProof/>
            <w:webHidden/>
          </w:rPr>
        </w:r>
        <w:r w:rsidR="00960D55">
          <w:rPr>
            <w:noProof/>
            <w:webHidden/>
          </w:rPr>
          <w:fldChar w:fldCharType="separate"/>
        </w:r>
        <w:r w:rsidR="00960D55">
          <w:rPr>
            <w:noProof/>
            <w:webHidden/>
          </w:rPr>
          <w:t>11</w:t>
        </w:r>
        <w:r w:rsidR="00960D55">
          <w:rPr>
            <w:noProof/>
            <w:webHidden/>
          </w:rPr>
          <w:fldChar w:fldCharType="end"/>
        </w:r>
      </w:hyperlink>
    </w:p>
    <w:p w14:paraId="03EDD24A" w14:textId="6B978037"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6" w:history="1">
        <w:r w:rsidR="00960D55" w:rsidRPr="00BC58C2">
          <w:rPr>
            <w:rStyle w:val="Hyperlink"/>
            <w:noProof/>
          </w:rPr>
          <w:t>Flexibility to pay more</w:t>
        </w:r>
        <w:r w:rsidR="00960D55">
          <w:rPr>
            <w:noProof/>
            <w:webHidden/>
          </w:rPr>
          <w:tab/>
        </w:r>
        <w:r w:rsidR="00960D55">
          <w:rPr>
            <w:noProof/>
            <w:webHidden/>
          </w:rPr>
          <w:fldChar w:fldCharType="begin"/>
        </w:r>
        <w:r w:rsidR="00960D55">
          <w:rPr>
            <w:noProof/>
            <w:webHidden/>
          </w:rPr>
          <w:instrText xml:space="preserve"> PAGEREF _Toc133402526 \h </w:instrText>
        </w:r>
        <w:r w:rsidR="00960D55">
          <w:rPr>
            <w:noProof/>
            <w:webHidden/>
          </w:rPr>
        </w:r>
        <w:r w:rsidR="00960D55">
          <w:rPr>
            <w:noProof/>
            <w:webHidden/>
          </w:rPr>
          <w:fldChar w:fldCharType="separate"/>
        </w:r>
        <w:r w:rsidR="00960D55">
          <w:rPr>
            <w:noProof/>
            <w:webHidden/>
          </w:rPr>
          <w:t>12</w:t>
        </w:r>
        <w:r w:rsidR="00960D55">
          <w:rPr>
            <w:noProof/>
            <w:webHidden/>
          </w:rPr>
          <w:fldChar w:fldCharType="end"/>
        </w:r>
      </w:hyperlink>
    </w:p>
    <w:p w14:paraId="55A9109C" w14:textId="45875DDA" w:rsidR="00960D55" w:rsidRDefault="00F004F5">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27" w:history="1">
        <w:r w:rsidR="00960D55" w:rsidRPr="00BC58C2">
          <w:rPr>
            <w:rStyle w:val="Hyperlink"/>
            <w:noProof/>
          </w:rPr>
          <w:t>Your Pension</w:t>
        </w:r>
        <w:r w:rsidR="00960D55">
          <w:rPr>
            <w:noProof/>
            <w:webHidden/>
          </w:rPr>
          <w:tab/>
        </w:r>
        <w:r w:rsidR="00960D55">
          <w:rPr>
            <w:noProof/>
            <w:webHidden/>
          </w:rPr>
          <w:fldChar w:fldCharType="begin"/>
        </w:r>
        <w:r w:rsidR="00960D55">
          <w:rPr>
            <w:noProof/>
            <w:webHidden/>
          </w:rPr>
          <w:instrText xml:space="preserve"> PAGEREF _Toc133402527 \h </w:instrText>
        </w:r>
        <w:r w:rsidR="00960D55">
          <w:rPr>
            <w:noProof/>
            <w:webHidden/>
          </w:rPr>
        </w:r>
        <w:r w:rsidR="00960D55">
          <w:rPr>
            <w:noProof/>
            <w:webHidden/>
          </w:rPr>
          <w:fldChar w:fldCharType="separate"/>
        </w:r>
        <w:r w:rsidR="00960D55">
          <w:rPr>
            <w:noProof/>
            <w:webHidden/>
          </w:rPr>
          <w:t>13</w:t>
        </w:r>
        <w:r w:rsidR="00960D55">
          <w:rPr>
            <w:noProof/>
            <w:webHidden/>
          </w:rPr>
          <w:fldChar w:fldCharType="end"/>
        </w:r>
      </w:hyperlink>
    </w:p>
    <w:p w14:paraId="51EF258F" w14:textId="78B00DC7"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8" w:history="1">
        <w:r w:rsidR="00960D55" w:rsidRPr="00BC58C2">
          <w:rPr>
            <w:rStyle w:val="Hyperlink"/>
            <w:noProof/>
          </w:rPr>
          <w:t>How is my pension worked out?</w:t>
        </w:r>
        <w:r w:rsidR="00960D55">
          <w:rPr>
            <w:noProof/>
            <w:webHidden/>
          </w:rPr>
          <w:tab/>
        </w:r>
        <w:r w:rsidR="00960D55">
          <w:rPr>
            <w:noProof/>
            <w:webHidden/>
          </w:rPr>
          <w:fldChar w:fldCharType="begin"/>
        </w:r>
        <w:r w:rsidR="00960D55">
          <w:rPr>
            <w:noProof/>
            <w:webHidden/>
          </w:rPr>
          <w:instrText xml:space="preserve"> PAGEREF _Toc133402528 \h </w:instrText>
        </w:r>
        <w:r w:rsidR="00960D55">
          <w:rPr>
            <w:noProof/>
            <w:webHidden/>
          </w:rPr>
        </w:r>
        <w:r w:rsidR="00960D55">
          <w:rPr>
            <w:noProof/>
            <w:webHidden/>
          </w:rPr>
          <w:fldChar w:fldCharType="separate"/>
        </w:r>
        <w:r w:rsidR="00960D55">
          <w:rPr>
            <w:noProof/>
            <w:webHidden/>
          </w:rPr>
          <w:t>13</w:t>
        </w:r>
        <w:r w:rsidR="00960D55">
          <w:rPr>
            <w:noProof/>
            <w:webHidden/>
          </w:rPr>
          <w:fldChar w:fldCharType="end"/>
        </w:r>
      </w:hyperlink>
    </w:p>
    <w:p w14:paraId="5E80C693" w14:textId="2061EE5C"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9" w:history="1">
        <w:r w:rsidR="00960D55" w:rsidRPr="00BC58C2">
          <w:rPr>
            <w:rStyle w:val="Hyperlink"/>
            <w:noProof/>
          </w:rPr>
          <w:t>Can I exchange part of my pension for a lump sum?</w:t>
        </w:r>
        <w:r w:rsidR="00960D55">
          <w:rPr>
            <w:noProof/>
            <w:webHidden/>
          </w:rPr>
          <w:tab/>
        </w:r>
        <w:r w:rsidR="00960D55">
          <w:rPr>
            <w:noProof/>
            <w:webHidden/>
          </w:rPr>
          <w:fldChar w:fldCharType="begin"/>
        </w:r>
        <w:r w:rsidR="00960D55">
          <w:rPr>
            <w:noProof/>
            <w:webHidden/>
          </w:rPr>
          <w:instrText xml:space="preserve"> PAGEREF _Toc133402529 \h </w:instrText>
        </w:r>
        <w:r w:rsidR="00960D55">
          <w:rPr>
            <w:noProof/>
            <w:webHidden/>
          </w:rPr>
        </w:r>
        <w:r w:rsidR="00960D55">
          <w:rPr>
            <w:noProof/>
            <w:webHidden/>
          </w:rPr>
          <w:fldChar w:fldCharType="separate"/>
        </w:r>
        <w:r w:rsidR="00960D55">
          <w:rPr>
            <w:noProof/>
            <w:webHidden/>
          </w:rPr>
          <w:t>16</w:t>
        </w:r>
        <w:r w:rsidR="00960D55">
          <w:rPr>
            <w:noProof/>
            <w:webHidden/>
          </w:rPr>
          <w:fldChar w:fldCharType="end"/>
        </w:r>
      </w:hyperlink>
    </w:p>
    <w:p w14:paraId="0D4ED743" w14:textId="0EE51742"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0" w:history="1">
        <w:r w:rsidR="00960D55" w:rsidRPr="00BC58C2">
          <w:rPr>
            <w:rStyle w:val="Hyperlink"/>
            <w:noProof/>
          </w:rPr>
          <w:t>Taking AVCs as cash</w:t>
        </w:r>
        <w:r w:rsidR="00960D55">
          <w:rPr>
            <w:noProof/>
            <w:webHidden/>
          </w:rPr>
          <w:tab/>
        </w:r>
        <w:r w:rsidR="00960D55">
          <w:rPr>
            <w:noProof/>
            <w:webHidden/>
          </w:rPr>
          <w:fldChar w:fldCharType="begin"/>
        </w:r>
        <w:r w:rsidR="00960D55">
          <w:rPr>
            <w:noProof/>
            <w:webHidden/>
          </w:rPr>
          <w:instrText xml:space="preserve"> PAGEREF _Toc133402530 \h </w:instrText>
        </w:r>
        <w:r w:rsidR="00960D55">
          <w:rPr>
            <w:noProof/>
            <w:webHidden/>
          </w:rPr>
        </w:r>
        <w:r w:rsidR="00960D55">
          <w:rPr>
            <w:noProof/>
            <w:webHidden/>
          </w:rPr>
          <w:fldChar w:fldCharType="separate"/>
        </w:r>
        <w:r w:rsidR="00960D55">
          <w:rPr>
            <w:noProof/>
            <w:webHidden/>
          </w:rPr>
          <w:t>16</w:t>
        </w:r>
        <w:r w:rsidR="00960D55">
          <w:rPr>
            <w:noProof/>
            <w:webHidden/>
          </w:rPr>
          <w:fldChar w:fldCharType="end"/>
        </w:r>
      </w:hyperlink>
    </w:p>
    <w:p w14:paraId="24A4E15C" w14:textId="103328F8" w:rsidR="00960D55" w:rsidRDefault="00F004F5">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31" w:history="1">
        <w:r w:rsidR="00960D55" w:rsidRPr="00BC58C2">
          <w:rPr>
            <w:rStyle w:val="Hyperlink"/>
            <w:noProof/>
          </w:rPr>
          <w:t>Leaving the Scheme before retirement</w:t>
        </w:r>
        <w:r w:rsidR="00960D55">
          <w:rPr>
            <w:noProof/>
            <w:webHidden/>
          </w:rPr>
          <w:tab/>
        </w:r>
        <w:r w:rsidR="00960D55">
          <w:rPr>
            <w:noProof/>
            <w:webHidden/>
          </w:rPr>
          <w:fldChar w:fldCharType="begin"/>
        </w:r>
        <w:r w:rsidR="00960D55">
          <w:rPr>
            <w:noProof/>
            <w:webHidden/>
          </w:rPr>
          <w:instrText xml:space="preserve"> PAGEREF _Toc133402531 \h </w:instrText>
        </w:r>
        <w:r w:rsidR="00960D55">
          <w:rPr>
            <w:noProof/>
            <w:webHidden/>
          </w:rPr>
        </w:r>
        <w:r w:rsidR="00960D55">
          <w:rPr>
            <w:noProof/>
            <w:webHidden/>
          </w:rPr>
          <w:fldChar w:fldCharType="separate"/>
        </w:r>
        <w:r w:rsidR="00960D55">
          <w:rPr>
            <w:noProof/>
            <w:webHidden/>
          </w:rPr>
          <w:t>17</w:t>
        </w:r>
        <w:r w:rsidR="00960D55">
          <w:rPr>
            <w:noProof/>
            <w:webHidden/>
          </w:rPr>
          <w:fldChar w:fldCharType="end"/>
        </w:r>
      </w:hyperlink>
    </w:p>
    <w:p w14:paraId="64664CDA" w14:textId="2A34FC55"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2" w:history="1">
        <w:r w:rsidR="00960D55" w:rsidRPr="00BC58C2">
          <w:rPr>
            <w:rStyle w:val="Hyperlink"/>
            <w:noProof/>
          </w:rPr>
          <w:t>Refund of contributions</w:t>
        </w:r>
        <w:r w:rsidR="00960D55">
          <w:rPr>
            <w:noProof/>
            <w:webHidden/>
          </w:rPr>
          <w:tab/>
        </w:r>
        <w:r w:rsidR="00960D55">
          <w:rPr>
            <w:noProof/>
            <w:webHidden/>
          </w:rPr>
          <w:fldChar w:fldCharType="begin"/>
        </w:r>
        <w:r w:rsidR="00960D55">
          <w:rPr>
            <w:noProof/>
            <w:webHidden/>
          </w:rPr>
          <w:instrText xml:space="preserve"> PAGEREF _Toc133402532 \h </w:instrText>
        </w:r>
        <w:r w:rsidR="00960D55">
          <w:rPr>
            <w:noProof/>
            <w:webHidden/>
          </w:rPr>
        </w:r>
        <w:r w:rsidR="00960D55">
          <w:rPr>
            <w:noProof/>
            <w:webHidden/>
          </w:rPr>
          <w:fldChar w:fldCharType="separate"/>
        </w:r>
        <w:r w:rsidR="00960D55">
          <w:rPr>
            <w:noProof/>
            <w:webHidden/>
          </w:rPr>
          <w:t>17</w:t>
        </w:r>
        <w:r w:rsidR="00960D55">
          <w:rPr>
            <w:noProof/>
            <w:webHidden/>
          </w:rPr>
          <w:fldChar w:fldCharType="end"/>
        </w:r>
      </w:hyperlink>
    </w:p>
    <w:p w14:paraId="439F3D82" w14:textId="0EFD7A85"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3" w:history="1">
        <w:r w:rsidR="00960D55" w:rsidRPr="00BC58C2">
          <w:rPr>
            <w:rStyle w:val="Hyperlink"/>
            <w:noProof/>
          </w:rPr>
          <w:t>Deferred benefits</w:t>
        </w:r>
        <w:r w:rsidR="00960D55">
          <w:rPr>
            <w:noProof/>
            <w:webHidden/>
          </w:rPr>
          <w:tab/>
        </w:r>
        <w:r w:rsidR="00960D55">
          <w:rPr>
            <w:noProof/>
            <w:webHidden/>
          </w:rPr>
          <w:fldChar w:fldCharType="begin"/>
        </w:r>
        <w:r w:rsidR="00960D55">
          <w:rPr>
            <w:noProof/>
            <w:webHidden/>
          </w:rPr>
          <w:instrText xml:space="preserve"> PAGEREF _Toc133402533 \h </w:instrText>
        </w:r>
        <w:r w:rsidR="00960D55">
          <w:rPr>
            <w:noProof/>
            <w:webHidden/>
          </w:rPr>
        </w:r>
        <w:r w:rsidR="00960D55">
          <w:rPr>
            <w:noProof/>
            <w:webHidden/>
          </w:rPr>
          <w:fldChar w:fldCharType="separate"/>
        </w:r>
        <w:r w:rsidR="00960D55">
          <w:rPr>
            <w:noProof/>
            <w:webHidden/>
          </w:rPr>
          <w:t>17</w:t>
        </w:r>
        <w:r w:rsidR="00960D55">
          <w:rPr>
            <w:noProof/>
            <w:webHidden/>
          </w:rPr>
          <w:fldChar w:fldCharType="end"/>
        </w:r>
      </w:hyperlink>
    </w:p>
    <w:p w14:paraId="4F0776CC" w14:textId="4E8EAFAC"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4" w:history="1">
        <w:r w:rsidR="00960D55" w:rsidRPr="00BC58C2">
          <w:rPr>
            <w:rStyle w:val="Hyperlink"/>
            <w:noProof/>
          </w:rPr>
          <w:t>What if I have two or more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jobs?</w:t>
        </w:r>
        <w:r w:rsidR="00960D55">
          <w:rPr>
            <w:noProof/>
            <w:webHidden/>
          </w:rPr>
          <w:tab/>
        </w:r>
        <w:r w:rsidR="00960D55">
          <w:rPr>
            <w:noProof/>
            <w:webHidden/>
          </w:rPr>
          <w:fldChar w:fldCharType="begin"/>
        </w:r>
        <w:r w:rsidR="00960D55">
          <w:rPr>
            <w:noProof/>
            <w:webHidden/>
          </w:rPr>
          <w:instrText xml:space="preserve"> PAGEREF _Toc133402534 \h </w:instrText>
        </w:r>
        <w:r w:rsidR="00960D55">
          <w:rPr>
            <w:noProof/>
            <w:webHidden/>
          </w:rPr>
        </w:r>
        <w:r w:rsidR="00960D55">
          <w:rPr>
            <w:noProof/>
            <w:webHidden/>
          </w:rPr>
          <w:fldChar w:fldCharType="separate"/>
        </w:r>
        <w:r w:rsidR="00960D55">
          <w:rPr>
            <w:noProof/>
            <w:webHidden/>
          </w:rPr>
          <w:t>18</w:t>
        </w:r>
        <w:r w:rsidR="00960D55">
          <w:rPr>
            <w:noProof/>
            <w:webHidden/>
          </w:rPr>
          <w:fldChar w:fldCharType="end"/>
        </w:r>
      </w:hyperlink>
    </w:p>
    <w:p w14:paraId="6C655064" w14:textId="141250AF"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5" w:history="1">
        <w:r w:rsidR="00960D55" w:rsidRPr="00BC58C2">
          <w:rPr>
            <w:rStyle w:val="Hyperlink"/>
            <w:noProof/>
          </w:rPr>
          <w:t>Transferring your benefits</w:t>
        </w:r>
        <w:r w:rsidR="00960D55">
          <w:rPr>
            <w:noProof/>
            <w:webHidden/>
          </w:rPr>
          <w:tab/>
        </w:r>
        <w:r w:rsidR="00960D55">
          <w:rPr>
            <w:noProof/>
            <w:webHidden/>
          </w:rPr>
          <w:fldChar w:fldCharType="begin"/>
        </w:r>
        <w:r w:rsidR="00960D55">
          <w:rPr>
            <w:noProof/>
            <w:webHidden/>
          </w:rPr>
          <w:instrText xml:space="preserve"> PAGEREF _Toc133402535 \h </w:instrText>
        </w:r>
        <w:r w:rsidR="00960D55">
          <w:rPr>
            <w:noProof/>
            <w:webHidden/>
          </w:rPr>
        </w:r>
        <w:r w:rsidR="00960D55">
          <w:rPr>
            <w:noProof/>
            <w:webHidden/>
          </w:rPr>
          <w:fldChar w:fldCharType="separate"/>
        </w:r>
        <w:r w:rsidR="00960D55">
          <w:rPr>
            <w:noProof/>
            <w:webHidden/>
          </w:rPr>
          <w:t>19</w:t>
        </w:r>
        <w:r w:rsidR="00960D55">
          <w:rPr>
            <w:noProof/>
            <w:webHidden/>
          </w:rPr>
          <w:fldChar w:fldCharType="end"/>
        </w:r>
      </w:hyperlink>
    </w:p>
    <w:p w14:paraId="05C9F5D5" w14:textId="5B88472F" w:rsidR="00960D55" w:rsidRDefault="00F004F5">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36" w:history="1">
        <w:r w:rsidR="00960D55" w:rsidRPr="00BC58C2">
          <w:rPr>
            <w:rStyle w:val="Hyperlink"/>
            <w:noProof/>
          </w:rPr>
          <w:t>Retirement</w:t>
        </w:r>
        <w:r w:rsidR="00960D55">
          <w:rPr>
            <w:noProof/>
            <w:webHidden/>
          </w:rPr>
          <w:tab/>
        </w:r>
        <w:r w:rsidR="00960D55">
          <w:rPr>
            <w:noProof/>
            <w:webHidden/>
          </w:rPr>
          <w:fldChar w:fldCharType="begin"/>
        </w:r>
        <w:r w:rsidR="00960D55">
          <w:rPr>
            <w:noProof/>
            <w:webHidden/>
          </w:rPr>
          <w:instrText xml:space="preserve"> PAGEREF _Toc133402536 \h </w:instrText>
        </w:r>
        <w:r w:rsidR="00960D55">
          <w:rPr>
            <w:noProof/>
            <w:webHidden/>
          </w:rPr>
        </w:r>
        <w:r w:rsidR="00960D55">
          <w:rPr>
            <w:noProof/>
            <w:webHidden/>
          </w:rPr>
          <w:fldChar w:fldCharType="separate"/>
        </w:r>
        <w:r w:rsidR="00960D55">
          <w:rPr>
            <w:noProof/>
            <w:webHidden/>
          </w:rPr>
          <w:t>21</w:t>
        </w:r>
        <w:r w:rsidR="00960D55">
          <w:rPr>
            <w:noProof/>
            <w:webHidden/>
          </w:rPr>
          <w:fldChar w:fldCharType="end"/>
        </w:r>
      </w:hyperlink>
    </w:p>
    <w:p w14:paraId="2FE89644" w14:textId="2D8A9656"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7" w:history="1">
        <w:r w:rsidR="00960D55" w:rsidRPr="00BC58C2">
          <w:rPr>
            <w:rStyle w:val="Hyperlink"/>
            <w:noProof/>
          </w:rPr>
          <w:t>When can I retire and take my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pension?</w:t>
        </w:r>
        <w:r w:rsidR="00960D55">
          <w:rPr>
            <w:noProof/>
            <w:webHidden/>
          </w:rPr>
          <w:tab/>
        </w:r>
        <w:r w:rsidR="00960D55">
          <w:rPr>
            <w:noProof/>
            <w:webHidden/>
          </w:rPr>
          <w:fldChar w:fldCharType="begin"/>
        </w:r>
        <w:r w:rsidR="00960D55">
          <w:rPr>
            <w:noProof/>
            <w:webHidden/>
          </w:rPr>
          <w:instrText xml:space="preserve"> PAGEREF _Toc133402537 \h </w:instrText>
        </w:r>
        <w:r w:rsidR="00960D55">
          <w:rPr>
            <w:noProof/>
            <w:webHidden/>
          </w:rPr>
        </w:r>
        <w:r w:rsidR="00960D55">
          <w:rPr>
            <w:noProof/>
            <w:webHidden/>
          </w:rPr>
          <w:fldChar w:fldCharType="separate"/>
        </w:r>
        <w:r w:rsidR="00960D55">
          <w:rPr>
            <w:noProof/>
            <w:webHidden/>
          </w:rPr>
          <w:t>21</w:t>
        </w:r>
        <w:r w:rsidR="00960D55">
          <w:rPr>
            <w:noProof/>
            <w:webHidden/>
          </w:rPr>
          <w:fldChar w:fldCharType="end"/>
        </w:r>
      </w:hyperlink>
    </w:p>
    <w:p w14:paraId="08D976CA" w14:textId="6C07A818"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8" w:history="1">
        <w:r w:rsidR="00960D55" w:rsidRPr="00BC58C2">
          <w:rPr>
            <w:rStyle w:val="Hyperlink"/>
            <w:noProof/>
          </w:rPr>
          <w:t>Will my pension be reduced if I retire early?</w:t>
        </w:r>
        <w:r w:rsidR="00960D55">
          <w:rPr>
            <w:noProof/>
            <w:webHidden/>
          </w:rPr>
          <w:tab/>
        </w:r>
        <w:r w:rsidR="00960D55">
          <w:rPr>
            <w:noProof/>
            <w:webHidden/>
          </w:rPr>
          <w:fldChar w:fldCharType="begin"/>
        </w:r>
        <w:r w:rsidR="00960D55">
          <w:rPr>
            <w:noProof/>
            <w:webHidden/>
          </w:rPr>
          <w:instrText xml:space="preserve"> PAGEREF _Toc133402538 \h </w:instrText>
        </w:r>
        <w:r w:rsidR="00960D55">
          <w:rPr>
            <w:noProof/>
            <w:webHidden/>
          </w:rPr>
        </w:r>
        <w:r w:rsidR="00960D55">
          <w:rPr>
            <w:noProof/>
            <w:webHidden/>
          </w:rPr>
          <w:fldChar w:fldCharType="separate"/>
        </w:r>
        <w:r w:rsidR="00960D55">
          <w:rPr>
            <w:noProof/>
            <w:webHidden/>
          </w:rPr>
          <w:t>21</w:t>
        </w:r>
        <w:r w:rsidR="00960D55">
          <w:rPr>
            <w:noProof/>
            <w:webHidden/>
          </w:rPr>
          <w:fldChar w:fldCharType="end"/>
        </w:r>
      </w:hyperlink>
    </w:p>
    <w:p w14:paraId="19AECCD2" w14:textId="5540821B"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9" w:history="1">
        <w:r w:rsidR="00960D55" w:rsidRPr="00BC58C2">
          <w:rPr>
            <w:rStyle w:val="Hyperlink"/>
            <w:noProof/>
          </w:rPr>
          <w:t>What if I lose my job through redundancy or business efficiency?</w:t>
        </w:r>
        <w:r w:rsidR="00960D55">
          <w:rPr>
            <w:noProof/>
            <w:webHidden/>
          </w:rPr>
          <w:tab/>
        </w:r>
        <w:r w:rsidR="00960D55">
          <w:rPr>
            <w:noProof/>
            <w:webHidden/>
          </w:rPr>
          <w:fldChar w:fldCharType="begin"/>
        </w:r>
        <w:r w:rsidR="00960D55">
          <w:rPr>
            <w:noProof/>
            <w:webHidden/>
          </w:rPr>
          <w:instrText xml:space="preserve"> PAGEREF _Toc133402539 \h </w:instrText>
        </w:r>
        <w:r w:rsidR="00960D55">
          <w:rPr>
            <w:noProof/>
            <w:webHidden/>
          </w:rPr>
        </w:r>
        <w:r w:rsidR="00960D55">
          <w:rPr>
            <w:noProof/>
            <w:webHidden/>
          </w:rPr>
          <w:fldChar w:fldCharType="separate"/>
        </w:r>
        <w:r w:rsidR="00960D55">
          <w:rPr>
            <w:noProof/>
            <w:webHidden/>
          </w:rPr>
          <w:t>22</w:t>
        </w:r>
        <w:r w:rsidR="00960D55">
          <w:rPr>
            <w:noProof/>
            <w:webHidden/>
          </w:rPr>
          <w:fldChar w:fldCharType="end"/>
        </w:r>
      </w:hyperlink>
    </w:p>
    <w:p w14:paraId="61F458EC" w14:textId="4BA5FB30"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0" w:history="1">
        <w:r w:rsidR="00960D55" w:rsidRPr="00BC58C2">
          <w:rPr>
            <w:rStyle w:val="Hyperlink"/>
            <w:noProof/>
          </w:rPr>
          <w:t>What happens if I have to retire early due to ill health?</w:t>
        </w:r>
        <w:r w:rsidR="00960D55">
          <w:rPr>
            <w:noProof/>
            <w:webHidden/>
          </w:rPr>
          <w:tab/>
        </w:r>
        <w:r w:rsidR="00960D55">
          <w:rPr>
            <w:noProof/>
            <w:webHidden/>
          </w:rPr>
          <w:fldChar w:fldCharType="begin"/>
        </w:r>
        <w:r w:rsidR="00960D55">
          <w:rPr>
            <w:noProof/>
            <w:webHidden/>
          </w:rPr>
          <w:instrText xml:space="preserve"> PAGEREF _Toc133402540 \h </w:instrText>
        </w:r>
        <w:r w:rsidR="00960D55">
          <w:rPr>
            <w:noProof/>
            <w:webHidden/>
          </w:rPr>
        </w:r>
        <w:r w:rsidR="00960D55">
          <w:rPr>
            <w:noProof/>
            <w:webHidden/>
          </w:rPr>
          <w:fldChar w:fldCharType="separate"/>
        </w:r>
        <w:r w:rsidR="00960D55">
          <w:rPr>
            <w:noProof/>
            <w:webHidden/>
          </w:rPr>
          <w:t>22</w:t>
        </w:r>
        <w:r w:rsidR="00960D55">
          <w:rPr>
            <w:noProof/>
            <w:webHidden/>
          </w:rPr>
          <w:fldChar w:fldCharType="end"/>
        </w:r>
      </w:hyperlink>
    </w:p>
    <w:p w14:paraId="76043E42" w14:textId="6545D1A1"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1" w:history="1">
        <w:r w:rsidR="00960D55" w:rsidRPr="00BC58C2">
          <w:rPr>
            <w:rStyle w:val="Hyperlink"/>
            <w:noProof/>
          </w:rPr>
          <w:t>Can I have a gradual move into retirement?</w:t>
        </w:r>
        <w:r w:rsidR="00960D55">
          <w:rPr>
            <w:noProof/>
            <w:webHidden/>
          </w:rPr>
          <w:tab/>
        </w:r>
        <w:r w:rsidR="00960D55">
          <w:rPr>
            <w:noProof/>
            <w:webHidden/>
          </w:rPr>
          <w:fldChar w:fldCharType="begin"/>
        </w:r>
        <w:r w:rsidR="00960D55">
          <w:rPr>
            <w:noProof/>
            <w:webHidden/>
          </w:rPr>
          <w:instrText xml:space="preserve"> PAGEREF _Toc133402541 \h </w:instrText>
        </w:r>
        <w:r w:rsidR="00960D55">
          <w:rPr>
            <w:noProof/>
            <w:webHidden/>
          </w:rPr>
        </w:r>
        <w:r w:rsidR="00960D55">
          <w:rPr>
            <w:noProof/>
            <w:webHidden/>
          </w:rPr>
          <w:fldChar w:fldCharType="separate"/>
        </w:r>
        <w:r w:rsidR="00960D55">
          <w:rPr>
            <w:noProof/>
            <w:webHidden/>
          </w:rPr>
          <w:t>22</w:t>
        </w:r>
        <w:r w:rsidR="00960D55">
          <w:rPr>
            <w:noProof/>
            <w:webHidden/>
          </w:rPr>
          <w:fldChar w:fldCharType="end"/>
        </w:r>
      </w:hyperlink>
    </w:p>
    <w:p w14:paraId="1BD552BB" w14:textId="5FDF86E3"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2" w:history="1">
        <w:r w:rsidR="00960D55" w:rsidRPr="00BC58C2">
          <w:rPr>
            <w:rStyle w:val="Hyperlink"/>
            <w:noProof/>
          </w:rPr>
          <w:t>What if I carry on working after my Normal Pension Age?</w:t>
        </w:r>
        <w:r w:rsidR="00960D55">
          <w:rPr>
            <w:noProof/>
            <w:webHidden/>
          </w:rPr>
          <w:tab/>
        </w:r>
        <w:r w:rsidR="00960D55">
          <w:rPr>
            <w:noProof/>
            <w:webHidden/>
          </w:rPr>
          <w:fldChar w:fldCharType="begin"/>
        </w:r>
        <w:r w:rsidR="00960D55">
          <w:rPr>
            <w:noProof/>
            <w:webHidden/>
          </w:rPr>
          <w:instrText xml:space="preserve"> PAGEREF _Toc133402542 \h </w:instrText>
        </w:r>
        <w:r w:rsidR="00960D55">
          <w:rPr>
            <w:noProof/>
            <w:webHidden/>
          </w:rPr>
        </w:r>
        <w:r w:rsidR="00960D55">
          <w:rPr>
            <w:noProof/>
            <w:webHidden/>
          </w:rPr>
          <w:fldChar w:fldCharType="separate"/>
        </w:r>
        <w:r w:rsidR="00960D55">
          <w:rPr>
            <w:noProof/>
            <w:webHidden/>
          </w:rPr>
          <w:t>23</w:t>
        </w:r>
        <w:r w:rsidR="00960D55">
          <w:rPr>
            <w:noProof/>
            <w:webHidden/>
          </w:rPr>
          <w:fldChar w:fldCharType="end"/>
        </w:r>
      </w:hyperlink>
    </w:p>
    <w:p w14:paraId="61D38103" w14:textId="5EA1BB3F"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3" w:history="1">
        <w:r w:rsidR="00960D55" w:rsidRPr="00BC58C2">
          <w:rPr>
            <w:rStyle w:val="Hyperlink"/>
            <w:noProof/>
          </w:rPr>
          <w:t>Pension age changes</w:t>
        </w:r>
        <w:r w:rsidR="00960D55">
          <w:rPr>
            <w:noProof/>
            <w:webHidden/>
          </w:rPr>
          <w:tab/>
        </w:r>
        <w:r w:rsidR="00960D55">
          <w:rPr>
            <w:noProof/>
            <w:webHidden/>
          </w:rPr>
          <w:fldChar w:fldCharType="begin"/>
        </w:r>
        <w:r w:rsidR="00960D55">
          <w:rPr>
            <w:noProof/>
            <w:webHidden/>
          </w:rPr>
          <w:instrText xml:space="preserve"> PAGEREF _Toc133402543 \h </w:instrText>
        </w:r>
        <w:r w:rsidR="00960D55">
          <w:rPr>
            <w:noProof/>
            <w:webHidden/>
          </w:rPr>
        </w:r>
        <w:r w:rsidR="00960D55">
          <w:rPr>
            <w:noProof/>
            <w:webHidden/>
          </w:rPr>
          <w:fldChar w:fldCharType="separate"/>
        </w:r>
        <w:r w:rsidR="00960D55">
          <w:rPr>
            <w:noProof/>
            <w:webHidden/>
          </w:rPr>
          <w:t>23</w:t>
        </w:r>
        <w:r w:rsidR="00960D55">
          <w:rPr>
            <w:noProof/>
            <w:webHidden/>
          </w:rPr>
          <w:fldChar w:fldCharType="end"/>
        </w:r>
      </w:hyperlink>
    </w:p>
    <w:p w14:paraId="0A0928F5" w14:textId="227C25DF"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4" w:history="1">
        <w:r w:rsidR="00960D55" w:rsidRPr="00BC58C2">
          <w:rPr>
            <w:rStyle w:val="Hyperlink"/>
            <w:noProof/>
          </w:rPr>
          <w:t>How does my pension keep its value?</w:t>
        </w:r>
        <w:r w:rsidR="00960D55">
          <w:rPr>
            <w:noProof/>
            <w:webHidden/>
          </w:rPr>
          <w:tab/>
        </w:r>
        <w:r w:rsidR="00960D55">
          <w:rPr>
            <w:noProof/>
            <w:webHidden/>
          </w:rPr>
          <w:fldChar w:fldCharType="begin"/>
        </w:r>
        <w:r w:rsidR="00960D55">
          <w:rPr>
            <w:noProof/>
            <w:webHidden/>
          </w:rPr>
          <w:instrText xml:space="preserve"> PAGEREF _Toc133402544 \h </w:instrText>
        </w:r>
        <w:r w:rsidR="00960D55">
          <w:rPr>
            <w:noProof/>
            <w:webHidden/>
          </w:rPr>
        </w:r>
        <w:r w:rsidR="00960D55">
          <w:rPr>
            <w:noProof/>
            <w:webHidden/>
          </w:rPr>
          <w:fldChar w:fldCharType="separate"/>
        </w:r>
        <w:r w:rsidR="00960D55">
          <w:rPr>
            <w:noProof/>
            <w:webHidden/>
          </w:rPr>
          <w:t>24</w:t>
        </w:r>
        <w:r w:rsidR="00960D55">
          <w:rPr>
            <w:noProof/>
            <w:webHidden/>
          </w:rPr>
          <w:fldChar w:fldCharType="end"/>
        </w:r>
      </w:hyperlink>
    </w:p>
    <w:p w14:paraId="1C7502D1" w14:textId="6C9B6582" w:rsidR="00960D55" w:rsidRDefault="00F004F5">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45" w:history="1">
        <w:r w:rsidR="00960D55" w:rsidRPr="00BC58C2">
          <w:rPr>
            <w:rStyle w:val="Hyperlink"/>
            <w:noProof/>
          </w:rPr>
          <w:t>Protection for your family</w:t>
        </w:r>
        <w:r w:rsidR="00960D55">
          <w:rPr>
            <w:noProof/>
            <w:webHidden/>
          </w:rPr>
          <w:tab/>
        </w:r>
        <w:r w:rsidR="00960D55">
          <w:rPr>
            <w:noProof/>
            <w:webHidden/>
          </w:rPr>
          <w:fldChar w:fldCharType="begin"/>
        </w:r>
        <w:r w:rsidR="00960D55">
          <w:rPr>
            <w:noProof/>
            <w:webHidden/>
          </w:rPr>
          <w:instrText xml:space="preserve"> PAGEREF _Toc133402545 \h </w:instrText>
        </w:r>
        <w:r w:rsidR="00960D55">
          <w:rPr>
            <w:noProof/>
            <w:webHidden/>
          </w:rPr>
        </w:r>
        <w:r w:rsidR="00960D55">
          <w:rPr>
            <w:noProof/>
            <w:webHidden/>
          </w:rPr>
          <w:fldChar w:fldCharType="separate"/>
        </w:r>
        <w:r w:rsidR="00960D55">
          <w:rPr>
            <w:noProof/>
            <w:webHidden/>
          </w:rPr>
          <w:t>25</w:t>
        </w:r>
        <w:r w:rsidR="00960D55">
          <w:rPr>
            <w:noProof/>
            <w:webHidden/>
          </w:rPr>
          <w:fldChar w:fldCharType="end"/>
        </w:r>
      </w:hyperlink>
    </w:p>
    <w:p w14:paraId="4FF9CE29" w14:textId="6CD73021"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6" w:history="1">
        <w:r w:rsidR="00960D55" w:rsidRPr="00BC58C2">
          <w:rPr>
            <w:rStyle w:val="Hyperlink"/>
            <w:noProof/>
          </w:rPr>
          <w:t>What benefits will be paid when I die?</w:t>
        </w:r>
        <w:r w:rsidR="00960D55">
          <w:rPr>
            <w:noProof/>
            <w:webHidden/>
          </w:rPr>
          <w:tab/>
        </w:r>
        <w:r w:rsidR="00960D55">
          <w:rPr>
            <w:noProof/>
            <w:webHidden/>
          </w:rPr>
          <w:fldChar w:fldCharType="begin"/>
        </w:r>
        <w:r w:rsidR="00960D55">
          <w:rPr>
            <w:noProof/>
            <w:webHidden/>
          </w:rPr>
          <w:instrText xml:space="preserve"> PAGEREF _Toc133402546 \h </w:instrText>
        </w:r>
        <w:r w:rsidR="00960D55">
          <w:rPr>
            <w:noProof/>
            <w:webHidden/>
          </w:rPr>
        </w:r>
        <w:r w:rsidR="00960D55">
          <w:rPr>
            <w:noProof/>
            <w:webHidden/>
          </w:rPr>
          <w:fldChar w:fldCharType="separate"/>
        </w:r>
        <w:r w:rsidR="00960D55">
          <w:rPr>
            <w:noProof/>
            <w:webHidden/>
          </w:rPr>
          <w:t>25</w:t>
        </w:r>
        <w:r w:rsidR="00960D55">
          <w:rPr>
            <w:noProof/>
            <w:webHidden/>
          </w:rPr>
          <w:fldChar w:fldCharType="end"/>
        </w:r>
      </w:hyperlink>
    </w:p>
    <w:p w14:paraId="3D66EA9D" w14:textId="265A9869"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7" w:history="1">
        <w:r w:rsidR="00960D55" w:rsidRPr="00BC58C2">
          <w:rPr>
            <w:rStyle w:val="Hyperlink"/>
            <w:noProof/>
          </w:rPr>
          <w:t>How much will the lump sum death grant be?</w:t>
        </w:r>
        <w:r w:rsidR="00960D55">
          <w:rPr>
            <w:noProof/>
            <w:webHidden/>
          </w:rPr>
          <w:tab/>
        </w:r>
        <w:r w:rsidR="00960D55">
          <w:rPr>
            <w:noProof/>
            <w:webHidden/>
          </w:rPr>
          <w:fldChar w:fldCharType="begin"/>
        </w:r>
        <w:r w:rsidR="00960D55">
          <w:rPr>
            <w:noProof/>
            <w:webHidden/>
          </w:rPr>
          <w:instrText xml:space="preserve"> PAGEREF _Toc133402547 \h </w:instrText>
        </w:r>
        <w:r w:rsidR="00960D55">
          <w:rPr>
            <w:noProof/>
            <w:webHidden/>
          </w:rPr>
        </w:r>
        <w:r w:rsidR="00960D55">
          <w:rPr>
            <w:noProof/>
            <w:webHidden/>
          </w:rPr>
          <w:fldChar w:fldCharType="separate"/>
        </w:r>
        <w:r w:rsidR="00960D55">
          <w:rPr>
            <w:noProof/>
            <w:webHidden/>
          </w:rPr>
          <w:t>25</w:t>
        </w:r>
        <w:r w:rsidR="00960D55">
          <w:rPr>
            <w:noProof/>
            <w:webHidden/>
          </w:rPr>
          <w:fldChar w:fldCharType="end"/>
        </w:r>
      </w:hyperlink>
    </w:p>
    <w:p w14:paraId="30435C35" w14:textId="67B386E6"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8" w:history="1">
        <w:r w:rsidR="00960D55" w:rsidRPr="00BC58C2">
          <w:rPr>
            <w:rStyle w:val="Hyperlink"/>
            <w:noProof/>
            <w:snapToGrid w:val="0"/>
          </w:rPr>
          <w:t>Who is the lump sum death grant paid to?</w:t>
        </w:r>
        <w:r w:rsidR="00960D55">
          <w:rPr>
            <w:noProof/>
            <w:webHidden/>
          </w:rPr>
          <w:tab/>
        </w:r>
        <w:r w:rsidR="00960D55">
          <w:rPr>
            <w:noProof/>
            <w:webHidden/>
          </w:rPr>
          <w:fldChar w:fldCharType="begin"/>
        </w:r>
        <w:r w:rsidR="00960D55">
          <w:rPr>
            <w:noProof/>
            <w:webHidden/>
          </w:rPr>
          <w:instrText xml:space="preserve"> PAGEREF _Toc133402548 \h </w:instrText>
        </w:r>
        <w:r w:rsidR="00960D55">
          <w:rPr>
            <w:noProof/>
            <w:webHidden/>
          </w:rPr>
        </w:r>
        <w:r w:rsidR="00960D55">
          <w:rPr>
            <w:noProof/>
            <w:webHidden/>
          </w:rPr>
          <w:fldChar w:fldCharType="separate"/>
        </w:r>
        <w:r w:rsidR="00960D55">
          <w:rPr>
            <w:noProof/>
            <w:webHidden/>
          </w:rPr>
          <w:t>26</w:t>
        </w:r>
        <w:r w:rsidR="00960D55">
          <w:rPr>
            <w:noProof/>
            <w:webHidden/>
          </w:rPr>
          <w:fldChar w:fldCharType="end"/>
        </w:r>
      </w:hyperlink>
    </w:p>
    <w:p w14:paraId="2335288F" w14:textId="39A45CEF"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9" w:history="1">
        <w:r w:rsidR="00960D55" w:rsidRPr="00BC58C2">
          <w:rPr>
            <w:rStyle w:val="Hyperlink"/>
            <w:noProof/>
          </w:rPr>
          <w:t>What will be paid to my surviving partner?</w:t>
        </w:r>
        <w:r w:rsidR="00960D55">
          <w:rPr>
            <w:noProof/>
            <w:webHidden/>
          </w:rPr>
          <w:tab/>
        </w:r>
        <w:r w:rsidR="00960D55">
          <w:rPr>
            <w:noProof/>
            <w:webHidden/>
          </w:rPr>
          <w:fldChar w:fldCharType="begin"/>
        </w:r>
        <w:r w:rsidR="00960D55">
          <w:rPr>
            <w:noProof/>
            <w:webHidden/>
          </w:rPr>
          <w:instrText xml:space="preserve"> PAGEREF _Toc133402549 \h </w:instrText>
        </w:r>
        <w:r w:rsidR="00960D55">
          <w:rPr>
            <w:noProof/>
            <w:webHidden/>
          </w:rPr>
        </w:r>
        <w:r w:rsidR="00960D55">
          <w:rPr>
            <w:noProof/>
            <w:webHidden/>
          </w:rPr>
          <w:fldChar w:fldCharType="separate"/>
        </w:r>
        <w:r w:rsidR="00960D55">
          <w:rPr>
            <w:noProof/>
            <w:webHidden/>
          </w:rPr>
          <w:t>26</w:t>
        </w:r>
        <w:r w:rsidR="00960D55">
          <w:rPr>
            <w:noProof/>
            <w:webHidden/>
          </w:rPr>
          <w:fldChar w:fldCharType="end"/>
        </w:r>
      </w:hyperlink>
    </w:p>
    <w:p w14:paraId="4961BE7B" w14:textId="680C34C6" w:rsidR="00960D55" w:rsidRDefault="00F004F5">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50" w:history="1">
        <w:r w:rsidR="00960D55" w:rsidRPr="00BC58C2">
          <w:rPr>
            <w:rStyle w:val="Hyperlink"/>
            <w:noProof/>
          </w:rPr>
          <w:t>Help with pension problems</w:t>
        </w:r>
        <w:r w:rsidR="00960D55">
          <w:rPr>
            <w:noProof/>
            <w:webHidden/>
          </w:rPr>
          <w:tab/>
        </w:r>
        <w:r w:rsidR="00960D55">
          <w:rPr>
            <w:noProof/>
            <w:webHidden/>
          </w:rPr>
          <w:fldChar w:fldCharType="begin"/>
        </w:r>
        <w:r w:rsidR="00960D55">
          <w:rPr>
            <w:noProof/>
            <w:webHidden/>
          </w:rPr>
          <w:instrText xml:space="preserve"> PAGEREF _Toc133402550 \h </w:instrText>
        </w:r>
        <w:r w:rsidR="00960D55">
          <w:rPr>
            <w:noProof/>
            <w:webHidden/>
          </w:rPr>
        </w:r>
        <w:r w:rsidR="00960D55">
          <w:rPr>
            <w:noProof/>
            <w:webHidden/>
          </w:rPr>
          <w:fldChar w:fldCharType="separate"/>
        </w:r>
        <w:r w:rsidR="00960D55">
          <w:rPr>
            <w:noProof/>
            <w:webHidden/>
          </w:rPr>
          <w:t>27</w:t>
        </w:r>
        <w:r w:rsidR="00960D55">
          <w:rPr>
            <w:noProof/>
            <w:webHidden/>
          </w:rPr>
          <w:fldChar w:fldCharType="end"/>
        </w:r>
      </w:hyperlink>
    </w:p>
    <w:p w14:paraId="45D547EE" w14:textId="5B2709AC"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51" w:history="1">
        <w:r w:rsidR="00960D55" w:rsidRPr="00BC58C2">
          <w:rPr>
            <w:rStyle w:val="Hyperlink"/>
            <w:noProof/>
          </w:rPr>
          <w:t>Who can help me if I have a query or complaint?</w:t>
        </w:r>
        <w:r w:rsidR="00960D55">
          <w:rPr>
            <w:noProof/>
            <w:webHidden/>
          </w:rPr>
          <w:tab/>
        </w:r>
        <w:r w:rsidR="00960D55">
          <w:rPr>
            <w:noProof/>
            <w:webHidden/>
          </w:rPr>
          <w:fldChar w:fldCharType="begin"/>
        </w:r>
        <w:r w:rsidR="00960D55">
          <w:rPr>
            <w:noProof/>
            <w:webHidden/>
          </w:rPr>
          <w:instrText xml:space="preserve"> PAGEREF _Toc133402551 \h </w:instrText>
        </w:r>
        <w:r w:rsidR="00960D55">
          <w:rPr>
            <w:noProof/>
            <w:webHidden/>
          </w:rPr>
        </w:r>
        <w:r w:rsidR="00960D55">
          <w:rPr>
            <w:noProof/>
            <w:webHidden/>
          </w:rPr>
          <w:fldChar w:fldCharType="separate"/>
        </w:r>
        <w:r w:rsidR="00960D55">
          <w:rPr>
            <w:noProof/>
            <w:webHidden/>
          </w:rPr>
          <w:t>27</w:t>
        </w:r>
        <w:r w:rsidR="00960D55">
          <w:rPr>
            <w:noProof/>
            <w:webHidden/>
          </w:rPr>
          <w:fldChar w:fldCharType="end"/>
        </w:r>
      </w:hyperlink>
    </w:p>
    <w:p w14:paraId="223547BC" w14:textId="0E839833" w:rsidR="00960D55" w:rsidRDefault="00F004F5">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52" w:history="1">
        <w:r w:rsidR="00960D55" w:rsidRPr="00BC58C2">
          <w:rPr>
            <w:rStyle w:val="Hyperlink"/>
            <w:noProof/>
          </w:rPr>
          <w:t>How can I trace my pension rights?</w:t>
        </w:r>
        <w:r w:rsidR="00960D55">
          <w:rPr>
            <w:noProof/>
            <w:webHidden/>
          </w:rPr>
          <w:tab/>
        </w:r>
        <w:r w:rsidR="00960D55">
          <w:rPr>
            <w:noProof/>
            <w:webHidden/>
          </w:rPr>
          <w:fldChar w:fldCharType="begin"/>
        </w:r>
        <w:r w:rsidR="00960D55">
          <w:rPr>
            <w:noProof/>
            <w:webHidden/>
          </w:rPr>
          <w:instrText xml:space="preserve"> PAGEREF _Toc133402552 \h </w:instrText>
        </w:r>
        <w:r w:rsidR="00960D55">
          <w:rPr>
            <w:noProof/>
            <w:webHidden/>
          </w:rPr>
        </w:r>
        <w:r w:rsidR="00960D55">
          <w:rPr>
            <w:noProof/>
            <w:webHidden/>
          </w:rPr>
          <w:fldChar w:fldCharType="separate"/>
        </w:r>
        <w:r w:rsidR="00960D55">
          <w:rPr>
            <w:noProof/>
            <w:webHidden/>
          </w:rPr>
          <w:t>29</w:t>
        </w:r>
        <w:r w:rsidR="00960D55">
          <w:rPr>
            <w:noProof/>
            <w:webHidden/>
          </w:rPr>
          <w:fldChar w:fldCharType="end"/>
        </w:r>
      </w:hyperlink>
    </w:p>
    <w:p w14:paraId="710DBBB4" w14:textId="01F283DD" w:rsidR="00960D55" w:rsidRDefault="00F004F5">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53" w:history="1">
        <w:r w:rsidR="00960D55" w:rsidRPr="00BC58C2">
          <w:rPr>
            <w:rStyle w:val="Hyperlink"/>
            <w:noProof/>
          </w:rPr>
          <w:t>Some terms we use</w:t>
        </w:r>
        <w:r w:rsidR="00960D55">
          <w:rPr>
            <w:noProof/>
            <w:webHidden/>
          </w:rPr>
          <w:tab/>
        </w:r>
        <w:r w:rsidR="00960D55">
          <w:rPr>
            <w:noProof/>
            <w:webHidden/>
          </w:rPr>
          <w:fldChar w:fldCharType="begin"/>
        </w:r>
        <w:r w:rsidR="00960D55">
          <w:rPr>
            <w:noProof/>
            <w:webHidden/>
          </w:rPr>
          <w:instrText xml:space="preserve"> PAGEREF _Toc133402553 \h </w:instrText>
        </w:r>
        <w:r w:rsidR="00960D55">
          <w:rPr>
            <w:noProof/>
            <w:webHidden/>
          </w:rPr>
        </w:r>
        <w:r w:rsidR="00960D55">
          <w:rPr>
            <w:noProof/>
            <w:webHidden/>
          </w:rPr>
          <w:fldChar w:fldCharType="separate"/>
        </w:r>
        <w:r w:rsidR="00960D55">
          <w:rPr>
            <w:noProof/>
            <w:webHidden/>
          </w:rPr>
          <w:t>30</w:t>
        </w:r>
        <w:r w:rsidR="00960D55">
          <w:rPr>
            <w:noProof/>
            <w:webHidden/>
          </w:rPr>
          <w:fldChar w:fldCharType="end"/>
        </w:r>
      </w:hyperlink>
    </w:p>
    <w:p w14:paraId="36E6E260" w14:textId="634F2BA7" w:rsidR="00960D55" w:rsidRDefault="00F004F5">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54" w:history="1">
        <w:r w:rsidR="00960D55" w:rsidRPr="00BC58C2">
          <w:rPr>
            <w:rStyle w:val="Hyperlink"/>
            <w:noProof/>
          </w:rPr>
          <w:t>Further information and disclaimer</w:t>
        </w:r>
        <w:r w:rsidR="00960D55">
          <w:rPr>
            <w:noProof/>
            <w:webHidden/>
          </w:rPr>
          <w:tab/>
        </w:r>
        <w:r w:rsidR="00960D55">
          <w:rPr>
            <w:noProof/>
            <w:webHidden/>
          </w:rPr>
          <w:fldChar w:fldCharType="begin"/>
        </w:r>
        <w:r w:rsidR="00960D55">
          <w:rPr>
            <w:noProof/>
            <w:webHidden/>
          </w:rPr>
          <w:instrText xml:space="preserve"> PAGEREF _Toc133402554 \h </w:instrText>
        </w:r>
        <w:r w:rsidR="00960D55">
          <w:rPr>
            <w:noProof/>
            <w:webHidden/>
          </w:rPr>
        </w:r>
        <w:r w:rsidR="00960D55">
          <w:rPr>
            <w:noProof/>
            <w:webHidden/>
          </w:rPr>
          <w:fldChar w:fldCharType="separate"/>
        </w:r>
        <w:r w:rsidR="00960D55">
          <w:rPr>
            <w:noProof/>
            <w:webHidden/>
          </w:rPr>
          <w:t>37</w:t>
        </w:r>
        <w:r w:rsidR="00960D55">
          <w:rPr>
            <w:noProof/>
            <w:webHidden/>
          </w:rPr>
          <w:fldChar w:fldCharType="end"/>
        </w:r>
      </w:hyperlink>
    </w:p>
    <w:p w14:paraId="44A83CF1" w14:textId="52874BA0" w:rsidR="00B91887" w:rsidRDefault="005A578A" w:rsidP="00B91887">
      <w:pPr>
        <w:widowControl w:val="0"/>
      </w:pPr>
      <w:r>
        <w:rPr>
          <w:snapToGrid w:val="0"/>
        </w:rPr>
        <w:fldChar w:fldCharType="end"/>
      </w:r>
    </w:p>
    <w:p w14:paraId="2E010C22" w14:textId="77777777" w:rsidR="00B91887" w:rsidRDefault="00B91887">
      <w:pPr>
        <w:spacing w:after="160" w:line="259" w:lineRule="auto"/>
      </w:pPr>
      <w:r>
        <w:br w:type="page"/>
      </w:r>
    </w:p>
    <w:p w14:paraId="0E70EEF6" w14:textId="1174B09D" w:rsidR="00DD0BD4" w:rsidRDefault="00DD0BD4" w:rsidP="002A6A4B">
      <w:pPr>
        <w:pStyle w:val="Heading2"/>
      </w:pPr>
      <w:bookmarkStart w:id="0" w:name="_Toc133402512"/>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0"/>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118DFB06"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w:t>
      </w:r>
      <w:r w:rsidR="00CE1753">
        <w:t>The total amount of pension in your account a</w:t>
      </w:r>
      <w:r w:rsidRPr="00DD0BD4">
        <w:t xml:space="preserve">t the end of every </w:t>
      </w:r>
      <w:r w:rsidRPr="00DD0BD4">
        <w:rPr>
          <w:b/>
          <w:i/>
        </w:rPr>
        <w:t>Scheme year</w:t>
      </w:r>
      <w:r w:rsidRPr="00DD0BD4">
        <w:t xml:space="preserve"> is adjusted</w:t>
      </w:r>
      <w:r w:rsidR="00CE1753">
        <w:t xml:space="preserve"> in the following April</w:t>
      </w:r>
      <w:r w:rsidRPr="00DD0BD4">
        <w:t xml:space="preserve"> to </w:t>
      </w:r>
      <w:proofErr w:type="gramStart"/>
      <w:r w:rsidRPr="00DD0BD4">
        <w:t>take into account</w:t>
      </w:r>
      <w:proofErr w:type="gramEnd"/>
      <w:r w:rsidRPr="00DD0BD4">
        <w:t xml:space="preserve">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7368A4">
        <w:t xml:space="preserve"> The </w:t>
      </w:r>
      <w:r w:rsidR="007368A4" w:rsidRPr="00280F80">
        <w:rPr>
          <w:b/>
          <w:bCs/>
          <w:i/>
          <w:iCs/>
        </w:rPr>
        <w:t>Scheme year</w:t>
      </w:r>
      <w:r w:rsidR="007368A4">
        <w:t xml:space="preserve"> runs from 1 April to 31 March.</w:t>
      </w:r>
    </w:p>
    <w:p w14:paraId="70067AAB" w14:textId="535AA08E"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26EB3217" w:rsidR="00DD0BD4" w:rsidRPr="00DD0BD4" w:rsidRDefault="00DD0BD4" w:rsidP="00DD0BD4">
      <w:r w:rsidRPr="00DD0BD4">
        <w:rPr>
          <w:b/>
        </w:rPr>
        <w:t>Tax-free cash</w:t>
      </w:r>
      <w:r w:rsidR="00851060">
        <w:rPr>
          <w:b/>
        </w:rPr>
        <w:t>:</w:t>
      </w:r>
      <w:r w:rsidRPr="00DD0BD4">
        <w:rPr>
          <w:b/>
        </w:rPr>
        <w:t xml:space="preserve"> </w:t>
      </w:r>
      <w:r w:rsidR="00582D54">
        <w:rPr>
          <w:b/>
        </w:rPr>
        <w:br/>
      </w:r>
      <w:r w:rsidR="005946EE">
        <w:t xml:space="preserve">when you take your pension, </w:t>
      </w:r>
      <w:r w:rsidRPr="00DD0BD4">
        <w:t xml:space="preserve">you have the option to exchange part of it for some tax-free cash. </w:t>
      </w:r>
    </w:p>
    <w:p w14:paraId="7598EE0C" w14:textId="38EE843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Pr="00DD0BD4">
        <w:t xml:space="preserve">in the </w:t>
      </w:r>
      <w:r w:rsidRPr="00DD0BD4">
        <w:lastRenderedPageBreak/>
        <w:t xml:space="preserve">event of your death in service. If you ever become seriously ill and you've met the two years </w:t>
      </w:r>
      <w:r w:rsidRPr="00840D78">
        <w:rPr>
          <w:rStyle w:val="Hyperlink"/>
          <w:b/>
          <w:i/>
          <w:color w:val="auto"/>
          <w:u w:val="none"/>
        </w:rPr>
        <w:t>vesting period</w:t>
      </w:r>
      <w:r w:rsidRPr="00DD0BD4">
        <w:t xml:space="preserve">, you could receive immediate ill health benefits. </w:t>
      </w:r>
    </w:p>
    <w:p w14:paraId="6EC7ADA8" w14:textId="19AE3AE3"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Pr="00DD0BD4">
        <w:t xml:space="preserve">in order to take your pension. Once you've met the two years </w:t>
      </w:r>
      <w:r w:rsidRPr="00840D78">
        <w:rPr>
          <w:rStyle w:val="Hyperlink"/>
          <w:b/>
          <w:i/>
          <w:color w:val="auto"/>
          <w:u w:val="none"/>
        </w:rPr>
        <w:t>vesting 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Normal Pension Age</w:t>
      </w:r>
      <w:r w:rsidRPr="00DD0BD4">
        <w:t xml:space="preserve"> it's increased because it's being paid later. </w:t>
      </w:r>
    </w:p>
    <w:p w14:paraId="0A20A29E" w14:textId="280FAB27" w:rsid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00F04C94">
        <w:t>I</w:t>
      </w:r>
      <w:r w:rsidRPr="00DD0BD4">
        <w:t xml:space="preserve">f you are made redundant or retired in the interests of business efficiency </w:t>
      </w:r>
      <w:r w:rsidR="002100DE">
        <w:t xml:space="preserve">when you are 55 or over,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years </w:t>
      </w:r>
      <w:r w:rsidR="00154FAE" w:rsidRPr="00DD0BD4">
        <w:rPr>
          <w:b/>
          <w:i/>
        </w:rPr>
        <w:t>vesting 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7C25AEB0" w14:textId="2B2416C8" w:rsidR="003B5986" w:rsidRPr="00DD0BD4" w:rsidRDefault="003B5986" w:rsidP="00DD0BD4">
      <w:r>
        <w:t xml:space="preserve">The Government has announced that the earliest age you can take your pension will increase from 55 to 57 from </w:t>
      </w:r>
      <w:r w:rsidR="00DB48EF">
        <w:t xml:space="preserve">6 April 2028. Find out more in </w:t>
      </w:r>
      <w:r w:rsidR="00DB48EF" w:rsidRPr="009B5EC4">
        <w:t xml:space="preserve">the </w:t>
      </w:r>
      <w:hyperlink w:anchor="_Pension_age_changes" w:history="1">
        <w:r w:rsidR="00250A72" w:rsidRPr="009B5EC4">
          <w:rPr>
            <w:rStyle w:val="Hyperlink"/>
          </w:rPr>
          <w:t>Pension age changes</w:t>
        </w:r>
      </w:hyperlink>
      <w:r w:rsidR="00DB48EF">
        <w:t xml:space="preserve"> section. </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77777777" w:rsidR="00154FAE" w:rsidRPr="00177A12" w:rsidRDefault="00154FAE" w:rsidP="00177A12">
      <w:pPr>
        <w:pStyle w:val="ListParagraph"/>
      </w:pPr>
      <w:r w:rsidRPr="00177A12">
        <w:t xml:space="preserve">you have met the two years </w:t>
      </w:r>
      <w:r w:rsidRPr="00403851">
        <w:rPr>
          <w:b/>
          <w:bCs/>
          <w:i/>
          <w:iCs/>
        </w:rPr>
        <w:t>vesting period</w:t>
      </w:r>
      <w:r w:rsidRPr="00177A12">
        <w:t>, and</w:t>
      </w:r>
    </w:p>
    <w:p w14:paraId="64367951" w14:textId="77777777" w:rsidR="00154FAE" w:rsidRPr="00154FAE" w:rsidRDefault="00154FAE" w:rsidP="00177A12">
      <w:pPr>
        <w:pStyle w:val="ListParagraph"/>
      </w:pPr>
      <w:r w:rsidRPr="00177A12">
        <w:t>your employer agrees</w:t>
      </w:r>
      <w:r>
        <w:t xml:space="preserve">. </w:t>
      </w:r>
    </w:p>
    <w:p w14:paraId="4C0FBEE6" w14:textId="77777777" w:rsidR="00403851" w:rsidRDefault="00154FAE" w:rsidP="00403851">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090E7E24" w:rsidR="00403851" w:rsidRPr="00840D78" w:rsidRDefault="00403851" w:rsidP="00403851">
      <w:pPr>
        <w:sectPr w:rsidR="00403851"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r>
        <w:t xml:space="preserve">The Government has announced that the earliest age you can take your pension will increase from 55 to 57 from 6 April 2028. Find out more in the </w:t>
      </w:r>
      <w:hyperlink w:anchor="_Pension_age_changes" w:history="1">
        <w:r w:rsidR="001E1E44" w:rsidRPr="009B5EC4">
          <w:rPr>
            <w:rStyle w:val="Hyperlink"/>
          </w:rPr>
          <w:t>Pension age changes</w:t>
        </w:r>
      </w:hyperlink>
      <w:r w:rsidR="001E1E44">
        <w:t xml:space="preserve"> </w:t>
      </w:r>
      <w:r>
        <w:t xml:space="preserve">section. </w:t>
      </w:r>
    </w:p>
    <w:p w14:paraId="20F3DC50" w14:textId="77777777" w:rsidR="00DD0BD4" w:rsidRDefault="00DD0BD4" w:rsidP="002A6A4B">
      <w:pPr>
        <w:pStyle w:val="Heading2"/>
      </w:pPr>
      <w:bookmarkStart w:id="1" w:name="_Toc133402513"/>
      <w:r>
        <w:lastRenderedPageBreak/>
        <w:t>The Scheme</w:t>
      </w:r>
      <w:bookmarkEnd w:id="1"/>
    </w:p>
    <w:p w14:paraId="2A22EB8C" w14:textId="39CACAAF" w:rsidR="00DD0BD4" w:rsidRDefault="00DD0BD4" w:rsidP="00DD0BD4">
      <w:r w:rsidRPr="00E93B12">
        <w:t>This guide is a short description of the con</w:t>
      </w:r>
      <w:r>
        <w:t>ditions of membership 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rsidR="00642782">
        <w:t>from</w:t>
      </w:r>
      <w:r w:rsidRPr="00E93B12">
        <w:t xml:space="preserve"> 1 April 20</w:t>
      </w:r>
      <w:r>
        <w:t>14</w:t>
      </w:r>
      <w:r w:rsidRPr="00E93B12">
        <w:t xml:space="preserve">. </w:t>
      </w:r>
    </w:p>
    <w:p w14:paraId="42BD688E" w14:textId="462C0CE0" w:rsidR="00DA695A" w:rsidRDefault="00DA695A" w:rsidP="00546A13">
      <w:pPr>
        <w:pBdr>
          <w:top w:val="single" w:sz="24" w:space="4" w:color="002060"/>
          <w:left w:val="single" w:sz="24" w:space="4" w:color="002060"/>
          <w:bottom w:val="single" w:sz="24" w:space="4" w:color="002060"/>
          <w:right w:val="single" w:sz="24" w:space="4" w:color="002060"/>
        </w:pBdr>
      </w:pPr>
      <w:r>
        <w:t xml:space="preserve">You can find out more about </w:t>
      </w:r>
      <w:r w:rsidR="00613A36">
        <w:t xml:space="preserve">the </w:t>
      </w:r>
      <w:r w:rsidR="00F258E3">
        <w:t>S</w:t>
      </w:r>
      <w:r w:rsidR="00613A36">
        <w:t xml:space="preserve">cheme in the </w:t>
      </w:r>
      <w:hyperlink r:id="rId15" w:history="1">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hyperlink>
      <w:r w:rsidR="002C6D6D">
        <w:t xml:space="preserve">. </w:t>
      </w:r>
      <w:r w:rsidR="00070DAE">
        <w:t xml:space="preserve">‘What is a Pension’ and ‘How your Pension Works’ provide brief introductions to the scheme. </w:t>
      </w:r>
    </w:p>
    <w:p w14:paraId="2C85BAB4" w14:textId="77777777" w:rsidR="00DD0BD4" w:rsidRPr="00DD0BD4" w:rsidRDefault="00DD0BD4" w:rsidP="00944D52">
      <w:pPr>
        <w:pStyle w:val="Heading3"/>
      </w:pPr>
      <w:bookmarkStart w:id="2" w:name="_Toc133402514"/>
      <w:r w:rsidRPr="00DD0BD4">
        <w:t>What kind of scheme is it?</w:t>
      </w:r>
      <w:bookmarkEnd w:id="2"/>
    </w:p>
    <w:p w14:paraId="2158501A" w14:textId="477527C0" w:rsidR="00DD0BD4" w:rsidRDefault="00DD0BD4" w:rsidP="00DD0BD4">
      <w:pPr>
        <w:rPr>
          <w:snapToGrid w:val="0"/>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 </w:t>
      </w:r>
      <w:r>
        <w:t xml:space="preserve">which was </w:t>
      </w:r>
      <w:r w:rsidRPr="00E93B12">
        <w:t>set up under the Superannuation Act 1972</w:t>
      </w:r>
      <w:r>
        <w:t xml:space="preserve">. </w:t>
      </w:r>
      <w:r>
        <w:rPr>
          <w:snapToGrid w:val="0"/>
        </w:rPr>
        <w:t xml:space="preserve">Scheme rules </w:t>
      </w:r>
      <w:r w:rsidR="00E51F4E">
        <w:rPr>
          <w:snapToGrid w:val="0"/>
        </w:rPr>
        <w:t>are now</w:t>
      </w:r>
      <w:r>
        <w:rPr>
          <w:snapToGrid w:val="0"/>
        </w:rPr>
        <w:t xml:space="preserve"> made under the Public Service Pension Schemes Act 2013. </w:t>
      </w:r>
    </w:p>
    <w:p w14:paraId="7B6CF207" w14:textId="4890C72A" w:rsidR="00DD0BD4" w:rsidRDefault="00DD0BD4" w:rsidP="00DD0BD4">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was </w:t>
      </w:r>
      <w:r w:rsidRPr="00E93B12">
        <w:t>contracted out of the State Second Pension scheme (S2P)</w:t>
      </w:r>
      <w:r>
        <w:t xml:space="preserve"> until 5 April 2016</w:t>
      </w:r>
      <w:r w:rsidR="0070787B">
        <w:t>. F</w:t>
      </w:r>
      <w:r>
        <w:t>rom 6 April 2016</w:t>
      </w:r>
      <w:r w:rsidR="0070787B">
        <w:t>,</w:t>
      </w:r>
      <w:r>
        <w:t xml:space="preserve"> the ‘contracted out’ status </w:t>
      </w:r>
      <w:r w:rsidR="00154FAE">
        <w:t>ended</w:t>
      </w:r>
      <w:r>
        <w:t xml:space="preserve"> for all pension schemes due to the introduction of the single tier State Pension.</w:t>
      </w:r>
      <w:r w:rsidRPr="00E93B12">
        <w:t xml:space="preserve"> </w:t>
      </w:r>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meets the government's standards under the automatic enrolment provisions of the Pensions Act 2008. </w:t>
      </w:r>
    </w:p>
    <w:p w14:paraId="69EC72F5" w14:textId="2BE00378"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w:t>
      </w:r>
      <w:r w:rsidR="00642782">
        <w:rPr>
          <w:bCs/>
        </w:rPr>
        <w:t xml:space="preserve">in the April following </w:t>
      </w:r>
      <w:r>
        <w:rPr>
          <w:bCs/>
        </w:rPr>
        <w:t xml:space="preserve">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3" w:name="_Toc133402515"/>
      <w:r>
        <w:t>Who can join?</w:t>
      </w:r>
      <w:bookmarkEnd w:id="3"/>
    </w:p>
    <w:p w14:paraId="6BD9123B" w14:textId="7DDE8E17" w:rsidR="00DD0BD4" w:rsidRPr="00E93B12"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w:t>
      </w:r>
    </w:p>
    <w:p w14:paraId="73E5E37B" w14:textId="160BE96B" w:rsidR="00B8482D" w:rsidRDefault="00B8482D" w:rsidP="00B8482D">
      <w:pPr>
        <w:rPr>
          <w:snapToGrid w:val="0"/>
        </w:rPr>
      </w:pPr>
      <w:r w:rsidRPr="00B8482D">
        <w:rPr>
          <w:snapToGrid w:val="0"/>
        </w:rPr>
        <w:lastRenderedPageBreak/>
        <w:t xml:space="preserve">You will automatically join on the date your employment begins if you are </w:t>
      </w:r>
      <w:proofErr w:type="gramStart"/>
      <w:r w:rsidRPr="00B8482D">
        <w:rPr>
          <w:snapToGrid w:val="0"/>
        </w:rPr>
        <w:t>eligible</w:t>
      </w:r>
      <w:r w:rsidR="00642782">
        <w:rPr>
          <w:snapToGrid w:val="0"/>
        </w:rPr>
        <w:t>,</w:t>
      </w:r>
      <w:r w:rsidRPr="00B8482D">
        <w:rPr>
          <w:snapToGrid w:val="0"/>
        </w:rPr>
        <w:t xml:space="preserve"> unless</w:t>
      </w:r>
      <w:proofErr w:type="gramEnd"/>
      <w:r w:rsidRPr="00B8482D">
        <w:rPr>
          <w:snapToGrid w:val="0"/>
        </w:rPr>
        <w:t xml:space="preserve"> your contract of employment is for less than three months.</w:t>
      </w:r>
      <w:r w:rsidR="00D50182">
        <w:rPr>
          <w:snapToGrid w:val="0"/>
        </w:rPr>
        <w:t xml:space="preserve"> If your contract </w:t>
      </w:r>
      <w:r w:rsidR="007A6401">
        <w:rPr>
          <w:snapToGrid w:val="0"/>
        </w:rPr>
        <w:t xml:space="preserve">is for less than three months, you can elect to join by completing an opt-in form. </w:t>
      </w:r>
      <w:r w:rsidR="00CF0A84">
        <w:rPr>
          <w:snapToGrid w:val="0"/>
        </w:rPr>
        <w:t>If you don’t elect to join, you may still become a member automatically</w:t>
      </w:r>
      <w:r w:rsidR="00D02E72">
        <w:rPr>
          <w:snapToGrid w:val="0"/>
        </w:rPr>
        <w:t xml:space="preserve"> if your employer</w:t>
      </w:r>
      <w:r w:rsidR="00CF0A84">
        <w:rPr>
          <w:snapToGrid w:val="0"/>
        </w:rPr>
        <w:t xml:space="preserve">: </w:t>
      </w:r>
    </w:p>
    <w:p w14:paraId="777C8743" w14:textId="4868F203" w:rsidR="00CA6D8C" w:rsidRPr="00CA6D8C" w:rsidRDefault="00CA6D8C" w:rsidP="00CA6D8C">
      <w:pPr>
        <w:pStyle w:val="ListParagraph"/>
        <w:numPr>
          <w:ilvl w:val="0"/>
          <w:numId w:val="46"/>
        </w:numPr>
        <w:rPr>
          <w:snapToGrid w:val="0"/>
        </w:rPr>
      </w:pPr>
      <w:r>
        <w:rPr>
          <w:snapToGrid w:val="0"/>
        </w:rPr>
        <w:t>extends your contract so that it is for longer than three months</w:t>
      </w:r>
      <w:r w:rsidR="00A93B17">
        <w:rPr>
          <w:snapToGrid w:val="0"/>
        </w:rPr>
        <w:t>, you will join the Scheme from the pay period after your contract is extended</w:t>
      </w:r>
    </w:p>
    <w:p w14:paraId="7DCD1418" w14:textId="77777777" w:rsidR="00642782" w:rsidRDefault="00D02E72" w:rsidP="00973D0F">
      <w:pPr>
        <w:pStyle w:val="ListParagraph"/>
        <w:rPr>
          <w:snapToGrid w:val="0"/>
        </w:rPr>
      </w:pPr>
      <w:r w:rsidRPr="00642782">
        <w:rPr>
          <w:snapToGrid w:val="0"/>
        </w:rPr>
        <w:t xml:space="preserve">must enrol you into the Scheme </w:t>
      </w:r>
      <w:r w:rsidR="003C4154" w:rsidRPr="00642782">
        <w:rPr>
          <w:snapToGrid w:val="0"/>
        </w:rPr>
        <w:t xml:space="preserve">under the Government </w:t>
      </w:r>
      <w:r w:rsidR="003C4154" w:rsidRPr="00642782">
        <w:rPr>
          <w:b/>
          <w:bCs/>
          <w:i/>
          <w:iCs/>
          <w:snapToGrid w:val="0"/>
        </w:rPr>
        <w:t xml:space="preserve">automatic enrolment provisions. </w:t>
      </w:r>
      <w:r w:rsidR="003C4154" w:rsidRPr="00642782">
        <w:rPr>
          <w:snapToGrid w:val="0"/>
        </w:rPr>
        <w:t xml:space="preserve">Your employer must do so if you are an </w:t>
      </w:r>
      <w:r w:rsidR="00FB024D" w:rsidRPr="00642782">
        <w:rPr>
          <w:rStyle w:val="Hyperlink"/>
          <w:b/>
          <w:i/>
          <w:snapToGrid w:val="0"/>
          <w:color w:val="auto"/>
          <w:u w:val="none"/>
        </w:rPr>
        <w:t>el</w:t>
      </w:r>
      <w:r w:rsidR="00DD0BD4" w:rsidRPr="00642782">
        <w:rPr>
          <w:rStyle w:val="Hyperlink"/>
          <w:b/>
          <w:i/>
          <w:snapToGrid w:val="0"/>
          <w:color w:val="auto"/>
          <w:u w:val="none"/>
        </w:rPr>
        <w:t xml:space="preserve">igible </w:t>
      </w:r>
      <w:r w:rsidR="00FB024D" w:rsidRPr="00642782">
        <w:rPr>
          <w:rStyle w:val="Hyperlink"/>
          <w:b/>
          <w:i/>
          <w:snapToGrid w:val="0"/>
          <w:color w:val="auto"/>
          <w:u w:val="none"/>
        </w:rPr>
        <w:t>j</w:t>
      </w:r>
      <w:r w:rsidR="00DD0BD4" w:rsidRPr="00642782">
        <w:rPr>
          <w:rStyle w:val="Hyperlink"/>
          <w:b/>
          <w:i/>
          <w:snapToGrid w:val="0"/>
          <w:color w:val="auto"/>
          <w:u w:val="none"/>
        </w:rPr>
        <w:t>obholder</w:t>
      </w:r>
      <w:r w:rsidR="00F12C97" w:rsidRPr="00642782">
        <w:rPr>
          <w:rStyle w:val="Hyperlink"/>
          <w:b/>
          <w:i/>
          <w:snapToGrid w:val="0"/>
          <w:color w:val="auto"/>
          <w:u w:val="none"/>
        </w:rPr>
        <w:t>,</w:t>
      </w:r>
      <w:r w:rsidR="00FB024D" w:rsidRPr="00642782">
        <w:rPr>
          <w:snapToGrid w:val="0"/>
        </w:rPr>
        <w:t xml:space="preserve"> unless </w:t>
      </w:r>
      <w:r w:rsidR="0006485A" w:rsidRPr="00642782">
        <w:rPr>
          <w:snapToGrid w:val="0"/>
        </w:rPr>
        <w:t>your employer dec</w:t>
      </w:r>
      <w:r w:rsidR="00F12C97" w:rsidRPr="00642782">
        <w:rPr>
          <w:snapToGrid w:val="0"/>
        </w:rPr>
        <w:t>i</w:t>
      </w:r>
      <w:r w:rsidR="0006485A" w:rsidRPr="00642782">
        <w:rPr>
          <w:snapToGrid w:val="0"/>
        </w:rPr>
        <w:t xml:space="preserve">des to postpose the dater you join. An </w:t>
      </w:r>
      <w:r w:rsidR="0006485A" w:rsidRPr="00642782">
        <w:rPr>
          <w:b/>
          <w:bCs/>
          <w:i/>
          <w:iCs/>
          <w:snapToGrid w:val="0"/>
        </w:rPr>
        <w:t xml:space="preserve">eligible jobholder </w:t>
      </w:r>
      <w:r w:rsidR="00E91CE9" w:rsidRPr="00642782">
        <w:rPr>
          <w:snapToGrid w:val="0"/>
        </w:rPr>
        <w:t>is a worker who is age 22 or over, under</w:t>
      </w:r>
      <w:r w:rsidR="00E91CE9" w:rsidRPr="00642782">
        <w:rPr>
          <w:b/>
          <w:bCs/>
          <w:i/>
          <w:iCs/>
          <w:snapToGrid w:val="0"/>
        </w:rPr>
        <w:t xml:space="preserve"> State Pension Age </w:t>
      </w:r>
      <w:r w:rsidR="00454563" w:rsidRPr="00642782">
        <w:rPr>
          <w:snapToGrid w:val="0"/>
        </w:rPr>
        <w:t xml:space="preserve">who earns more than £10,000 a year. </w:t>
      </w:r>
    </w:p>
    <w:p w14:paraId="06BFE6F0" w14:textId="2C5408D2" w:rsidR="00DD0BD4" w:rsidRPr="00642782" w:rsidRDefault="00DD0BD4" w:rsidP="00642782">
      <w:pPr>
        <w:rPr>
          <w:snapToGrid w:val="0"/>
        </w:rPr>
      </w:pPr>
      <w:r w:rsidRPr="00642782">
        <w:rPr>
          <w:snapToGrid w:val="0"/>
        </w:rPr>
        <w:t xml:space="preserve">If you </w:t>
      </w:r>
      <w:r w:rsidR="00454563" w:rsidRPr="00642782">
        <w:rPr>
          <w:snapToGrid w:val="0"/>
        </w:rPr>
        <w:t xml:space="preserve">join </w:t>
      </w:r>
      <w:r w:rsidRPr="00642782">
        <w:rPr>
          <w:snapToGrid w:val="0"/>
        </w:rPr>
        <w:t>the Scheme</w:t>
      </w:r>
      <w:r w:rsidR="00642782">
        <w:rPr>
          <w:snapToGrid w:val="0"/>
        </w:rPr>
        <w:t>,</w:t>
      </w:r>
      <w:r w:rsidRPr="00642782">
        <w:rPr>
          <w:snapToGrid w:val="0"/>
        </w:rPr>
        <w:t xml:space="preserve"> you have the right to opt out. You can complete an opt out form </w:t>
      </w:r>
      <w:r w:rsidR="008630B2" w:rsidRPr="00642782">
        <w:rPr>
          <w:snapToGrid w:val="0"/>
        </w:rPr>
        <w:t xml:space="preserve">once you have </w:t>
      </w:r>
      <w:r w:rsidRPr="00642782">
        <w:rPr>
          <w:snapToGrid w:val="0"/>
        </w:rPr>
        <w:t xml:space="preserve">started your employment. </w:t>
      </w:r>
    </w:p>
    <w:p w14:paraId="47954E6C" w14:textId="424C09F6" w:rsidR="00DD0BD4" w:rsidRDefault="00DD0BD4" w:rsidP="00944D52">
      <w:pPr>
        <w:pStyle w:val="Heading3"/>
      </w:pPr>
      <w:bookmarkStart w:id="4" w:name="_Toc133402516"/>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4"/>
    </w:p>
    <w:p w14:paraId="45EE63A5" w14:textId="683B4F3B" w:rsidR="00DD0BD4" w:rsidRPr="003B0872" w:rsidRDefault="00DD0BD4" w:rsidP="00DD0BD4">
      <w:pPr>
        <w:rPr>
          <w:b/>
        </w:rPr>
      </w:pPr>
      <w:r>
        <w:t xml:space="preserve">On joining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an official notification of your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will be sent to you.</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5" w:name="_Toc133402517"/>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5"/>
    </w:p>
    <w:p w14:paraId="77F40B56" w14:textId="261AF425" w:rsidR="00DD0BD4" w:rsidRDefault="00DD0BD4" w:rsidP="00DD0BD4">
      <w:r>
        <w:t>Yes, you can opt out of the Scheme</w:t>
      </w:r>
      <w:r w:rsidR="00FC3DCF">
        <w:t>. I</w:t>
      </w:r>
      <w:r w:rsidRPr="00940F23">
        <w:t>f you are thinking of op</w:t>
      </w:r>
      <w:r>
        <w:t>ting out you might first want to</w:t>
      </w:r>
      <w:r w:rsidRPr="00940F23">
        <w:t xml:space="preserve"> consider an alternative option</w:t>
      </w:r>
      <w:r w:rsidR="00FC3DCF">
        <w:t>,</w:t>
      </w:r>
      <w:r w:rsidRPr="00940F23">
        <w:t xml:space="preserve"> which is to move to the 50/50 section of the </w:t>
      </w:r>
      <w:r>
        <w:t>Scheme</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63E1EC96"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224FBB">
        <w:rPr>
          <w:snapToGrid w:val="0"/>
        </w:rPr>
        <w:t xml:space="preserve">completing an opt out form. </w:t>
      </w:r>
      <w:r w:rsidR="00196046">
        <w:rPr>
          <w:snapToGrid w:val="0"/>
        </w:rPr>
        <w:t>You can get an</w:t>
      </w:r>
      <w:r w:rsidR="00717800">
        <w:rPr>
          <w:snapToGrid w:val="0"/>
        </w:rPr>
        <w:t xml:space="preserve"> </w:t>
      </w:r>
      <w:r w:rsidR="00901B2B" w:rsidRPr="0039496F">
        <w:rPr>
          <w:snapToGrid w:val="0"/>
        </w:rPr>
        <w:t>opt out form from your LGPS administering authority. Your employer is not allowed to provide</w:t>
      </w:r>
      <w:r w:rsidR="00901B2B" w:rsidRPr="001A4A12">
        <w:rPr>
          <w:snapToGrid w:val="0"/>
        </w:rPr>
        <w:t xml:space="preserve"> </w:t>
      </w:r>
      <w:r w:rsidR="00901B2B">
        <w:rPr>
          <w:snapToGrid w:val="0"/>
        </w:rPr>
        <w:t xml:space="preserve">you with an opt out form. </w:t>
      </w:r>
      <w:r>
        <w:rPr>
          <w:snapToGrid w:val="0"/>
        </w:rPr>
        <w:t xml:space="preserve">You might want to take independent financial advice before making the final decision to opt out. </w:t>
      </w:r>
    </w:p>
    <w:p w14:paraId="31EA590B" w14:textId="345812C5" w:rsidR="00DD0BD4" w:rsidRDefault="00DD0BD4" w:rsidP="00DD0BD4">
      <w:r w:rsidRPr="00A14B98">
        <w:lastRenderedPageBreak/>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A14B98">
        <w:t xml:space="preserve">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employer will refund </w:t>
      </w:r>
      <w:r w:rsidR="00AB264E">
        <w:t>any contrib</w:t>
      </w:r>
      <w:r w:rsidR="00931950">
        <w:t>utions you have paid</w:t>
      </w:r>
      <w:r>
        <w:t xml:space="preserve"> through your pay</w:t>
      </w:r>
      <w:r w:rsidRPr="00A14B98">
        <w:t>.</w:t>
      </w:r>
      <w:r>
        <w:t xml:space="preserve"> </w:t>
      </w:r>
    </w:p>
    <w:p w14:paraId="0666C1F5" w14:textId="3541A461" w:rsidR="00DD0BD4"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with three or more months’ membership and before </w:t>
      </w:r>
      <w:r w:rsidRPr="00920FB2">
        <w:t xml:space="preserve">completing </w:t>
      </w:r>
      <w:r>
        <w:t xml:space="preserve">the two years </w:t>
      </w:r>
      <w:r w:rsidRPr="009208B4">
        <w:rPr>
          <w:rStyle w:val="Hyperlink"/>
          <w:b/>
          <w:i/>
          <w:color w:val="auto"/>
          <w:u w:val="none"/>
        </w:rPr>
        <w:t>vesting period</w:t>
      </w:r>
      <w:r w:rsidR="009208B4">
        <w:rPr>
          <w:rStyle w:val="Hyperlink"/>
          <w:b/>
          <w:i/>
          <w:color w:val="auto"/>
          <w:u w:val="none"/>
        </w:rPr>
        <w:t>,</w:t>
      </w:r>
      <w:r>
        <w:t xml:space="preserve"> you can </w:t>
      </w:r>
      <w:r w:rsidR="00D8148E">
        <w:t xml:space="preserve">usually </w:t>
      </w:r>
      <w:r>
        <w:t>take a refund of your contributions (less an</w:t>
      </w:r>
      <w:r w:rsidR="00306BD5">
        <w:t xml:space="preserve"> adjustment for tax</w:t>
      </w:r>
      <w:r>
        <w:t xml:space="preserve">) or transfer out your pension to another scheme. </w:t>
      </w:r>
    </w:p>
    <w:p w14:paraId="340D6A74" w14:textId="0DBF6C0A"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after meeting the two</w:t>
      </w:r>
      <w:r w:rsidRPr="00920FB2">
        <w:t xml:space="preserve"> year</w:t>
      </w:r>
      <w:r>
        <w:t>s</w:t>
      </w:r>
      <w:r w:rsidRPr="00920FB2">
        <w:t xml:space="preserve"> </w:t>
      </w:r>
      <w:r w:rsidRPr="00B051B0">
        <w:rPr>
          <w:b/>
          <w:i/>
        </w:rPr>
        <w:t>vesting 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your deferred benefits unless you have left your job</w:t>
      </w:r>
      <w:r>
        <w:t xml:space="preserve">. </w:t>
      </w:r>
      <w:r w:rsidR="00D40FD5">
        <w:t>I</w:t>
      </w:r>
      <w:r>
        <w:t xml:space="preserve">f you re-join the </w:t>
      </w:r>
      <w:proofErr w:type="gramStart"/>
      <w:r>
        <w:t>Scheme</w:t>
      </w:r>
      <w:proofErr w:type="gramEnd"/>
      <w:r w:rsidRPr="00F72E12">
        <w:t xml:space="preserve"> yo</w:t>
      </w:r>
      <w:r>
        <w:t xml:space="preserve">u will not be permitted to join your deferred benefit with the </w:t>
      </w:r>
      <w:r w:rsidRPr="009208B4">
        <w:rPr>
          <w:rStyle w:val="Hyperlink"/>
          <w:b/>
          <w:i/>
          <w:color w:val="auto"/>
          <w:u w:val="none"/>
        </w:rPr>
        <w:t>pension account</w:t>
      </w:r>
      <w:r>
        <w:t xml:space="preserve"> that will be created when you re-join the Scheme. </w:t>
      </w:r>
      <w:r w:rsidRPr="00F72E12">
        <w:t>Instead, you will have two separate sets</w:t>
      </w:r>
      <w:r>
        <w:t xml:space="preserve"> of pension benefits</w:t>
      </w:r>
      <w:r w:rsidRPr="00F72E12">
        <w:t>.</w:t>
      </w:r>
    </w:p>
    <w:p w14:paraId="49562A6C" w14:textId="2EE3357C"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eligible to join the </w:t>
      </w:r>
      <w:r w:rsidR="00D40FD5">
        <w:rPr>
          <w:snapToGrid w:val="0"/>
        </w:rPr>
        <w:t>Scheme</w:t>
      </w:r>
      <w:r w:rsidRPr="001A4A12">
        <w:t xml:space="preserve">. </w:t>
      </w:r>
    </w:p>
    <w:p w14:paraId="295D684C" w14:textId="5D879DAD" w:rsidR="00DD0BD4" w:rsidRDefault="00DD0BD4" w:rsidP="00DD0BD4">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A47183">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D47322">
        <w:t xml:space="preserve"> </w:t>
      </w:r>
      <w:r w:rsidR="00D47322" w:rsidRPr="00F76CED">
        <w:t xml:space="preserve">An </w:t>
      </w:r>
      <w:r w:rsidR="00D47322" w:rsidRPr="00871370">
        <w:rPr>
          <w:b/>
          <w:i/>
        </w:rPr>
        <w:t>eligible jobholder</w:t>
      </w:r>
      <w:r w:rsidR="00D47322" w:rsidRPr="00F76CED">
        <w:t xml:space="preserve"> is a worker who is aged a</w:t>
      </w:r>
      <w:r w:rsidR="00D47322">
        <w:t>t</w:t>
      </w:r>
      <w:r w:rsidR="00D47322" w:rsidRPr="00F76CED">
        <w:t xml:space="preserve"> least 22 and </w:t>
      </w:r>
      <w:r w:rsidR="00D47322">
        <w:t xml:space="preserve">is </w:t>
      </w:r>
      <w:r w:rsidR="00D47322" w:rsidRPr="00F76CED">
        <w:t xml:space="preserve">under </w:t>
      </w:r>
      <w:r w:rsidR="00D47322" w:rsidRPr="00F76CED">
        <w:rPr>
          <w:b/>
          <w:i/>
        </w:rPr>
        <w:t>State Pension Age</w:t>
      </w:r>
      <w:r w:rsidR="00D47322">
        <w:t xml:space="preserve"> and who earns more than £10,000 a year.  </w:t>
      </w:r>
    </w:p>
    <w:p w14:paraId="1363C69A" w14:textId="43AFF2FD" w:rsidR="00DD0BD4" w:rsidRPr="00B811FB" w:rsidRDefault="00AC2B7B" w:rsidP="00DD0BD4">
      <w:r>
        <w:t>Y</w:t>
      </w:r>
      <w:r w:rsidR="00DD0BD4" w:rsidRPr="00B811FB">
        <w:t>our employer can choose not to automatically enrol you if:</w:t>
      </w:r>
    </w:p>
    <w:p w14:paraId="61C651F1" w14:textId="11C4CC28" w:rsidR="00DD0BD4" w:rsidRPr="00B811FB" w:rsidRDefault="00DD0BD4" w:rsidP="00AC0E12">
      <w:pPr>
        <w:pStyle w:val="ListParagraph"/>
      </w:pPr>
      <w:r w:rsidRPr="00B811FB">
        <w:t xml:space="preserve">you had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you would have been automatically enrolled in the job, or</w:t>
      </w:r>
    </w:p>
    <w:p w14:paraId="0AEDEE0E" w14:textId="77777777" w:rsidR="00633648" w:rsidRDefault="00633648" w:rsidP="00633648">
      <w:pPr>
        <w:pStyle w:val="ListParagraph"/>
      </w:pPr>
      <w:r>
        <w:t>you or your employer gives notice to end your employment before or shortly after the automatic enrolment date, or</w:t>
      </w:r>
    </w:p>
    <w:p w14:paraId="5FDE0D4E" w14:textId="2B72253C" w:rsidR="00D47322" w:rsidRDefault="00DD0BD4" w:rsidP="00AC0E12">
      <w:pPr>
        <w:pStyle w:val="ListParagraph"/>
      </w:pPr>
      <w:r w:rsidRPr="00A81561">
        <w:t>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w:t>
      </w:r>
      <w:r>
        <w:t>.</w:t>
      </w:r>
      <w:r w:rsidRPr="00A81561">
        <w:t xml:space="preserve"> </w:t>
      </w:r>
    </w:p>
    <w:p w14:paraId="550B2EC9" w14:textId="77777777" w:rsidR="00D47322" w:rsidRDefault="00D47322">
      <w:pPr>
        <w:spacing w:after="160" w:line="259" w:lineRule="auto"/>
        <w:rPr>
          <w:rFonts w:eastAsia="Calibri"/>
          <w:szCs w:val="20"/>
        </w:rPr>
      </w:pPr>
      <w:r>
        <w:br w:type="page"/>
      </w:r>
    </w:p>
    <w:p w14:paraId="04057200" w14:textId="77777777" w:rsidR="00DD0BD4" w:rsidRDefault="00DD0BD4" w:rsidP="00944D52">
      <w:pPr>
        <w:pStyle w:val="Heading3"/>
      </w:pPr>
      <w:bookmarkStart w:id="6" w:name="_Toc133402518"/>
      <w:r>
        <w:lastRenderedPageBreak/>
        <w:t>What do I pay?</w:t>
      </w:r>
      <w:bookmarkEnd w:id="6"/>
    </w:p>
    <w:p w14:paraId="5FF31B60" w14:textId="2B7B739B"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 xml:space="preserve">. </w:t>
      </w:r>
      <w:r>
        <w:t>If you elect for the 50/50 section of the Scheme</w:t>
      </w:r>
      <w:r w:rsidR="008711B3">
        <w:t>,</w:t>
      </w:r>
      <w:r>
        <w:t xml:space="preserve"> you </w:t>
      </w:r>
      <w:proofErr w:type="gramStart"/>
      <w:r>
        <w:t>would</w:t>
      </w:r>
      <w:proofErr w:type="gramEnd"/>
      <w:r>
        <w:t xml:space="preserve">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r w:rsidR="0077617B">
        <w:rPr>
          <w:color w:val="000000"/>
        </w:rPr>
        <w:t>I</w:t>
      </w:r>
      <w:r>
        <w:rPr>
          <w:color w:val="000000"/>
        </w:rPr>
        <w:t>f your pay changes throughout the year, your employer may decide to review your contribution rate.</w:t>
      </w:r>
      <w:r w:rsidRPr="00E93B12">
        <w:t xml:space="preserve"> </w:t>
      </w:r>
    </w:p>
    <w:p w14:paraId="52F135FB" w14:textId="6EBEB9AC" w:rsidR="00FC3DCF" w:rsidRDefault="00926CA1" w:rsidP="00926CA1">
      <w:r w:rsidRPr="00E93B12">
        <w:t>Here are the pay bands and the rates that apply from April 20</w:t>
      </w:r>
      <w:r w:rsidR="003E1873">
        <w:t>2</w:t>
      </w:r>
      <w:r w:rsidR="00642782">
        <w:t>3</w:t>
      </w:r>
      <w:r w:rsidRPr="00E93B12">
        <w:t>.</w:t>
      </w:r>
    </w:p>
    <w:p w14:paraId="5A1FAAD2" w14:textId="5AEDDF41"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Contribution bands for 202</w:t>
      </w:r>
      <w:r w:rsidR="00642782">
        <w:t>3/24</w:t>
      </w:r>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442229" w14:paraId="516E345C" w14:textId="77777777" w:rsidTr="008A7367">
        <w:trPr>
          <w:cantSplit/>
          <w:trHeight w:val="340"/>
        </w:trPr>
        <w:tc>
          <w:tcPr>
            <w:tcW w:w="5807" w:type="dxa"/>
            <w:vAlign w:val="center"/>
          </w:tcPr>
          <w:p w14:paraId="1F1DC0D8" w14:textId="2E57F83C" w:rsidR="00442229" w:rsidRDefault="00442229" w:rsidP="00442229">
            <w:pPr>
              <w:spacing w:after="0" w:line="240" w:lineRule="auto"/>
              <w:ind w:left="1730"/>
            </w:pPr>
            <w:r w:rsidRPr="000D796C">
              <w:t>Up to £1</w:t>
            </w:r>
            <w:r w:rsidR="00642782">
              <w:t>6</w:t>
            </w:r>
            <w:r>
              <w:t>,</w:t>
            </w:r>
            <w:r w:rsidR="00642782">
              <w:t>5</w:t>
            </w:r>
            <w:r w:rsidRPr="000D796C">
              <w:t>00</w:t>
            </w:r>
          </w:p>
        </w:tc>
        <w:tc>
          <w:tcPr>
            <w:tcW w:w="3209" w:type="dxa"/>
            <w:vAlign w:val="center"/>
          </w:tcPr>
          <w:p w14:paraId="537BDA30" w14:textId="5801172E" w:rsidR="00442229" w:rsidRDefault="00442229" w:rsidP="00AC7AF7">
            <w:pPr>
              <w:spacing w:after="0" w:line="240" w:lineRule="auto"/>
              <w:ind w:right="1113"/>
              <w:jc w:val="right"/>
            </w:pPr>
            <w:r>
              <w:t>5.50%</w:t>
            </w:r>
          </w:p>
        </w:tc>
      </w:tr>
      <w:tr w:rsidR="00442229" w14:paraId="5A3F9DDB" w14:textId="77777777" w:rsidTr="008A7367">
        <w:trPr>
          <w:cantSplit/>
          <w:trHeight w:val="340"/>
        </w:trPr>
        <w:tc>
          <w:tcPr>
            <w:tcW w:w="5807" w:type="dxa"/>
            <w:vAlign w:val="center"/>
          </w:tcPr>
          <w:p w14:paraId="0BDB8DDC" w14:textId="54E65051" w:rsidR="00442229" w:rsidRDefault="00442229" w:rsidP="00442229">
            <w:pPr>
              <w:spacing w:after="0" w:line="240" w:lineRule="auto"/>
              <w:ind w:left="1730"/>
            </w:pPr>
            <w:r w:rsidRPr="000D796C">
              <w:t>£1</w:t>
            </w:r>
            <w:r w:rsidR="00642782">
              <w:t>6</w:t>
            </w:r>
            <w:r>
              <w:t>,</w:t>
            </w:r>
            <w:r w:rsidR="00642782">
              <w:t>5</w:t>
            </w:r>
            <w:r w:rsidRPr="000D796C">
              <w:t>01 to £2</w:t>
            </w:r>
            <w:r w:rsidR="00642782">
              <w:t>5</w:t>
            </w:r>
            <w:r>
              <w:t>,</w:t>
            </w:r>
            <w:r w:rsidR="00642782">
              <w:t>9</w:t>
            </w:r>
            <w:r w:rsidRPr="000D796C">
              <w:t>00</w:t>
            </w:r>
          </w:p>
        </w:tc>
        <w:tc>
          <w:tcPr>
            <w:tcW w:w="3209" w:type="dxa"/>
            <w:vAlign w:val="center"/>
          </w:tcPr>
          <w:p w14:paraId="00DDDBA3" w14:textId="43F1FD62" w:rsidR="00442229" w:rsidRDefault="00442229" w:rsidP="00AC7AF7">
            <w:pPr>
              <w:spacing w:after="0" w:line="240" w:lineRule="auto"/>
              <w:ind w:right="1113"/>
              <w:jc w:val="right"/>
            </w:pPr>
            <w:r>
              <w:t>5.80%</w:t>
            </w:r>
          </w:p>
        </w:tc>
      </w:tr>
      <w:tr w:rsidR="00442229" w14:paraId="66562E03" w14:textId="77777777" w:rsidTr="008A7367">
        <w:trPr>
          <w:cantSplit/>
          <w:trHeight w:val="340"/>
        </w:trPr>
        <w:tc>
          <w:tcPr>
            <w:tcW w:w="5807" w:type="dxa"/>
            <w:vAlign w:val="center"/>
          </w:tcPr>
          <w:p w14:paraId="5597C9C1" w14:textId="67AFE641" w:rsidR="00442229" w:rsidRDefault="00442229" w:rsidP="00442229">
            <w:pPr>
              <w:spacing w:after="0" w:line="240" w:lineRule="auto"/>
              <w:ind w:left="1730"/>
            </w:pPr>
            <w:r w:rsidRPr="000D796C">
              <w:t>£2</w:t>
            </w:r>
            <w:r w:rsidR="00642782">
              <w:t>5</w:t>
            </w:r>
            <w:r>
              <w:t>,</w:t>
            </w:r>
            <w:r w:rsidR="00642782">
              <w:t>9</w:t>
            </w:r>
            <w:r w:rsidRPr="000D796C">
              <w:t>01 to £</w:t>
            </w:r>
            <w:r w:rsidR="00642782">
              <w:t>42</w:t>
            </w:r>
            <w:r>
              <w:t>,</w:t>
            </w:r>
            <w:r w:rsidR="00642782">
              <w:t>1</w:t>
            </w:r>
            <w:r w:rsidRPr="000D796C">
              <w:t>00</w:t>
            </w:r>
          </w:p>
        </w:tc>
        <w:tc>
          <w:tcPr>
            <w:tcW w:w="3209" w:type="dxa"/>
            <w:vAlign w:val="center"/>
          </w:tcPr>
          <w:p w14:paraId="3B23C555" w14:textId="576B167F" w:rsidR="00442229" w:rsidRDefault="00442229" w:rsidP="00AC7AF7">
            <w:pPr>
              <w:spacing w:after="0" w:line="240" w:lineRule="auto"/>
              <w:ind w:right="1113"/>
              <w:jc w:val="right"/>
            </w:pPr>
            <w:r>
              <w:t>6.50%</w:t>
            </w:r>
          </w:p>
        </w:tc>
      </w:tr>
      <w:tr w:rsidR="00442229" w14:paraId="1696133B" w14:textId="77777777" w:rsidTr="008A7367">
        <w:trPr>
          <w:cantSplit/>
          <w:trHeight w:val="340"/>
        </w:trPr>
        <w:tc>
          <w:tcPr>
            <w:tcW w:w="5807" w:type="dxa"/>
            <w:vAlign w:val="center"/>
          </w:tcPr>
          <w:p w14:paraId="133004A8" w14:textId="49261B26" w:rsidR="00442229" w:rsidRDefault="00442229" w:rsidP="00442229">
            <w:pPr>
              <w:spacing w:after="0" w:line="240" w:lineRule="auto"/>
              <w:ind w:left="1730"/>
            </w:pPr>
            <w:r w:rsidRPr="000D796C">
              <w:t>£</w:t>
            </w:r>
            <w:r w:rsidR="00642782">
              <w:t>42</w:t>
            </w:r>
            <w:r>
              <w:t>,</w:t>
            </w:r>
            <w:r w:rsidR="00642782">
              <w:t>1</w:t>
            </w:r>
            <w:r w:rsidRPr="000D796C">
              <w:t>01 to £</w:t>
            </w:r>
            <w:r w:rsidR="00642782">
              <w:t>53</w:t>
            </w:r>
            <w:r>
              <w:t>,</w:t>
            </w:r>
            <w:r w:rsidR="00642782">
              <w:t>3</w:t>
            </w:r>
            <w:r w:rsidRPr="000D796C">
              <w:t>00</w:t>
            </w:r>
          </w:p>
        </w:tc>
        <w:tc>
          <w:tcPr>
            <w:tcW w:w="3209" w:type="dxa"/>
            <w:vAlign w:val="center"/>
          </w:tcPr>
          <w:p w14:paraId="342F5329" w14:textId="6EC9BA23" w:rsidR="00442229" w:rsidRDefault="00442229" w:rsidP="00AC7AF7">
            <w:pPr>
              <w:spacing w:after="0" w:line="240" w:lineRule="auto"/>
              <w:ind w:right="1113"/>
              <w:jc w:val="right"/>
            </w:pPr>
            <w:r>
              <w:t>6.80%</w:t>
            </w:r>
          </w:p>
        </w:tc>
      </w:tr>
      <w:tr w:rsidR="00442229" w14:paraId="4FE97630" w14:textId="77777777" w:rsidTr="008A7367">
        <w:trPr>
          <w:cantSplit/>
          <w:trHeight w:val="340"/>
        </w:trPr>
        <w:tc>
          <w:tcPr>
            <w:tcW w:w="5807" w:type="dxa"/>
            <w:vAlign w:val="center"/>
          </w:tcPr>
          <w:p w14:paraId="166C6EEA" w14:textId="514E4D63" w:rsidR="00442229" w:rsidRDefault="00442229" w:rsidP="00442229">
            <w:pPr>
              <w:spacing w:after="0" w:line="240" w:lineRule="auto"/>
              <w:ind w:left="1730"/>
            </w:pPr>
            <w:r w:rsidRPr="000D796C">
              <w:t>£</w:t>
            </w:r>
            <w:r w:rsidR="00642782">
              <w:t>53</w:t>
            </w:r>
            <w:r>
              <w:t>,</w:t>
            </w:r>
            <w:r w:rsidR="00642782">
              <w:t>3</w:t>
            </w:r>
            <w:r w:rsidRPr="000D796C">
              <w:t>01 to £</w:t>
            </w:r>
            <w:r w:rsidR="00642782">
              <w:t>74</w:t>
            </w:r>
            <w:r w:rsidRPr="000D796C">
              <w:t>,</w:t>
            </w:r>
            <w:r w:rsidR="00642782">
              <w:t>7</w:t>
            </w:r>
            <w:r w:rsidRPr="000D796C">
              <w:t>00</w:t>
            </w:r>
          </w:p>
        </w:tc>
        <w:tc>
          <w:tcPr>
            <w:tcW w:w="3209" w:type="dxa"/>
            <w:vAlign w:val="center"/>
          </w:tcPr>
          <w:p w14:paraId="58E7CE7D" w14:textId="061E6C28" w:rsidR="00442229" w:rsidRDefault="00442229" w:rsidP="00AC7AF7">
            <w:pPr>
              <w:spacing w:after="0" w:line="240" w:lineRule="auto"/>
              <w:ind w:right="1113"/>
              <w:jc w:val="right"/>
            </w:pPr>
            <w:r>
              <w:t>8.50%</w:t>
            </w:r>
          </w:p>
        </w:tc>
      </w:tr>
      <w:tr w:rsidR="00442229" w14:paraId="08CC1175" w14:textId="77777777" w:rsidTr="008A7367">
        <w:trPr>
          <w:cantSplit/>
          <w:trHeight w:val="340"/>
        </w:trPr>
        <w:tc>
          <w:tcPr>
            <w:tcW w:w="5807" w:type="dxa"/>
            <w:vAlign w:val="center"/>
          </w:tcPr>
          <w:p w14:paraId="4A67F50A" w14:textId="5AAE499D" w:rsidR="00442229" w:rsidRDefault="00442229" w:rsidP="00442229">
            <w:pPr>
              <w:spacing w:after="0" w:line="240" w:lineRule="auto"/>
              <w:ind w:left="1730"/>
            </w:pPr>
            <w:r w:rsidRPr="000D796C">
              <w:t>£</w:t>
            </w:r>
            <w:r w:rsidR="00642782">
              <w:t>74</w:t>
            </w:r>
            <w:r w:rsidRPr="000D796C">
              <w:t>,</w:t>
            </w:r>
            <w:r w:rsidR="00642782">
              <w:t>7</w:t>
            </w:r>
            <w:r w:rsidRPr="000D796C">
              <w:t>01 to £</w:t>
            </w:r>
            <w:r w:rsidR="00642782">
              <w:t>105</w:t>
            </w:r>
            <w:r>
              <w:t>,</w:t>
            </w:r>
            <w:r w:rsidR="00642782">
              <w:t>9</w:t>
            </w:r>
            <w:r w:rsidRPr="000D796C">
              <w:t>00</w:t>
            </w:r>
          </w:p>
        </w:tc>
        <w:tc>
          <w:tcPr>
            <w:tcW w:w="3209" w:type="dxa"/>
            <w:vAlign w:val="center"/>
          </w:tcPr>
          <w:p w14:paraId="1130662A" w14:textId="64318784" w:rsidR="00442229" w:rsidRDefault="00442229" w:rsidP="00AC7AF7">
            <w:pPr>
              <w:spacing w:after="0" w:line="240" w:lineRule="auto"/>
              <w:ind w:right="1113"/>
              <w:jc w:val="right"/>
            </w:pPr>
            <w:r>
              <w:t>9.90%</w:t>
            </w:r>
          </w:p>
        </w:tc>
      </w:tr>
      <w:tr w:rsidR="00442229" w14:paraId="0AD8180D" w14:textId="77777777" w:rsidTr="008A7367">
        <w:trPr>
          <w:cantSplit/>
          <w:trHeight w:val="340"/>
        </w:trPr>
        <w:tc>
          <w:tcPr>
            <w:tcW w:w="5807" w:type="dxa"/>
            <w:vAlign w:val="center"/>
          </w:tcPr>
          <w:p w14:paraId="17C671D3" w14:textId="5D17DF33" w:rsidR="00442229" w:rsidRDefault="00442229" w:rsidP="00442229">
            <w:pPr>
              <w:spacing w:after="0" w:line="240" w:lineRule="auto"/>
              <w:ind w:left="1730"/>
            </w:pPr>
            <w:r w:rsidRPr="000D796C">
              <w:t>£</w:t>
            </w:r>
            <w:r w:rsidR="00642782">
              <w:t>105</w:t>
            </w:r>
            <w:r>
              <w:t>,</w:t>
            </w:r>
            <w:r w:rsidR="00642782">
              <w:t>9</w:t>
            </w:r>
            <w:r w:rsidRPr="000D796C">
              <w:t>01 to £1</w:t>
            </w:r>
            <w:r w:rsidR="005962B6">
              <w:t>24,8</w:t>
            </w:r>
            <w:r w:rsidRPr="000D796C">
              <w:t>00</w:t>
            </w:r>
          </w:p>
        </w:tc>
        <w:tc>
          <w:tcPr>
            <w:tcW w:w="3209" w:type="dxa"/>
            <w:vAlign w:val="center"/>
          </w:tcPr>
          <w:p w14:paraId="33096799" w14:textId="3B6FE857" w:rsidR="00442229" w:rsidRDefault="00442229" w:rsidP="00AC7AF7">
            <w:pPr>
              <w:spacing w:after="0" w:line="240" w:lineRule="auto"/>
              <w:ind w:right="1113"/>
              <w:jc w:val="right"/>
            </w:pPr>
            <w:r>
              <w:t>10.50%</w:t>
            </w:r>
          </w:p>
        </w:tc>
      </w:tr>
      <w:tr w:rsidR="00442229" w14:paraId="5155F3EC" w14:textId="77777777" w:rsidTr="008A7367">
        <w:trPr>
          <w:cantSplit/>
          <w:trHeight w:val="340"/>
        </w:trPr>
        <w:tc>
          <w:tcPr>
            <w:tcW w:w="5807" w:type="dxa"/>
            <w:vAlign w:val="center"/>
          </w:tcPr>
          <w:p w14:paraId="09E05057" w14:textId="139F4A0D" w:rsidR="00442229" w:rsidRDefault="00442229" w:rsidP="00442229">
            <w:pPr>
              <w:spacing w:after="0" w:line="240" w:lineRule="auto"/>
              <w:ind w:left="1730"/>
            </w:pPr>
            <w:r w:rsidRPr="000D796C">
              <w:t>£1</w:t>
            </w:r>
            <w:r w:rsidR="005962B6">
              <w:t>24</w:t>
            </w:r>
            <w:r>
              <w:t>,</w:t>
            </w:r>
            <w:r w:rsidR="005962B6">
              <w:t>8</w:t>
            </w:r>
            <w:r w:rsidRPr="000D796C">
              <w:t>01 to £1</w:t>
            </w:r>
            <w:r w:rsidR="005962B6">
              <w:t>87</w:t>
            </w:r>
            <w:r>
              <w:t>,</w:t>
            </w:r>
            <w:r w:rsidR="005962B6">
              <w:t>20</w:t>
            </w:r>
            <w:r w:rsidRPr="000D796C">
              <w:t>0</w:t>
            </w:r>
          </w:p>
        </w:tc>
        <w:tc>
          <w:tcPr>
            <w:tcW w:w="3209" w:type="dxa"/>
            <w:vAlign w:val="center"/>
          </w:tcPr>
          <w:p w14:paraId="7D76CAFB" w14:textId="0387B5D8" w:rsidR="00442229" w:rsidRDefault="00442229" w:rsidP="00AC7AF7">
            <w:pPr>
              <w:spacing w:after="0" w:line="240" w:lineRule="auto"/>
              <w:ind w:right="1113"/>
              <w:jc w:val="right"/>
            </w:pPr>
            <w:r>
              <w:t>11.40%</w:t>
            </w:r>
          </w:p>
        </w:tc>
      </w:tr>
      <w:tr w:rsidR="00442229" w14:paraId="51F3C9B5" w14:textId="77777777" w:rsidTr="008A7367">
        <w:trPr>
          <w:cantSplit/>
          <w:trHeight w:val="340"/>
        </w:trPr>
        <w:tc>
          <w:tcPr>
            <w:tcW w:w="5807" w:type="dxa"/>
            <w:vAlign w:val="center"/>
          </w:tcPr>
          <w:p w14:paraId="22EA754B" w14:textId="57316F21" w:rsidR="00442229" w:rsidRDefault="00442229" w:rsidP="00442229">
            <w:pPr>
              <w:spacing w:after="0" w:line="240" w:lineRule="auto"/>
              <w:ind w:left="1730"/>
            </w:pPr>
            <w:r w:rsidRPr="000D796C">
              <w:t>£1</w:t>
            </w:r>
            <w:r w:rsidR="005962B6">
              <w:t>87</w:t>
            </w:r>
            <w:r>
              <w:t>,</w:t>
            </w:r>
            <w:r w:rsidR="005962B6">
              <w:t>2</w:t>
            </w:r>
            <w:r w:rsidRPr="000D796C">
              <w:t>01 or more</w:t>
            </w:r>
          </w:p>
        </w:tc>
        <w:tc>
          <w:tcPr>
            <w:tcW w:w="3209" w:type="dxa"/>
            <w:vAlign w:val="center"/>
          </w:tcPr>
          <w:p w14:paraId="17A28C79" w14:textId="77AF4C5F" w:rsidR="00442229" w:rsidRDefault="00442229" w:rsidP="00AC7AF7">
            <w:pPr>
              <w:spacing w:after="0" w:line="240" w:lineRule="auto"/>
              <w:ind w:right="1113"/>
              <w:jc w:val="right"/>
            </w:pPr>
            <w:r>
              <w:t>12.50%</w:t>
            </w:r>
          </w:p>
        </w:tc>
      </w:tr>
    </w:tbl>
    <w:p w14:paraId="43A0917D" w14:textId="6A6A7457" w:rsidR="00926CA1" w:rsidRDefault="00926CA1" w:rsidP="005C63F1">
      <w:pPr>
        <w:spacing w:before="240"/>
      </w:pPr>
      <w:r>
        <w:t xml:space="preserve">The contribution rates and pay bands will be reviewed periodically and may change in the future. </w:t>
      </w:r>
    </w:p>
    <w:p w14:paraId="77CC8E6E" w14:textId="1C6746ED" w:rsidR="00926CA1" w:rsidRDefault="00926CA1" w:rsidP="00944D52">
      <w:pPr>
        <w:pStyle w:val="Heading3"/>
      </w:pPr>
      <w:bookmarkStart w:id="7" w:name="_Toc133402519"/>
      <w:r>
        <w:t>Do I get tax relief?</w:t>
      </w:r>
      <w:bookmarkEnd w:id="7"/>
    </w:p>
    <w:p w14:paraId="7D8100DB" w14:textId="457638E8" w:rsidR="00247872"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w:t>
      </w:r>
      <w:r w:rsidR="005962B6">
        <w:t>6</w:t>
      </w:r>
      <w:r>
        <w:t>0,000</w:t>
      </w:r>
      <w:r w:rsidR="005962B6">
        <w:t xml:space="preserve"> (increased from £40,000 on 6 April 2023)</w:t>
      </w:r>
      <w:r w:rsidR="00FE557E">
        <w:t>,</w:t>
      </w:r>
      <w:r>
        <w:t xml:space="preserve"> you may have to pay a tax charge. Most people will not be affected by the annual allowance. </w:t>
      </w:r>
    </w:p>
    <w:p w14:paraId="790F04EB" w14:textId="77777777" w:rsidR="00247872" w:rsidRDefault="00247872">
      <w:pPr>
        <w:spacing w:after="160" w:line="259" w:lineRule="auto"/>
      </w:pPr>
      <w:r>
        <w:br w:type="page"/>
      </w:r>
    </w:p>
    <w:p w14:paraId="0BFB4B1D" w14:textId="2C6EB983" w:rsidR="007040B8" w:rsidRDefault="007040B8" w:rsidP="00944D52">
      <w:pPr>
        <w:pStyle w:val="Heading3"/>
      </w:pPr>
      <w:bookmarkStart w:id="8" w:name="_Toc133402520"/>
      <w:r>
        <w:lastRenderedPageBreak/>
        <w:t>C</w:t>
      </w:r>
      <w:r w:rsidR="002C1D0D">
        <w:t>ontributions</w:t>
      </w:r>
      <w:bookmarkEnd w:id="8"/>
    </w:p>
    <w:p w14:paraId="0BD69D5A" w14:textId="058CF763" w:rsidR="00926CA1" w:rsidRDefault="00926CA1" w:rsidP="002C1D0D">
      <w:pPr>
        <w:pStyle w:val="Heading4"/>
      </w:pPr>
      <w:r>
        <w:t>Does my employer contribute?</w:t>
      </w:r>
    </w:p>
    <w:p w14:paraId="435F4DC7" w14:textId="0BCAB2DC"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4E6CDF0D" w:rsidR="00926CA1" w:rsidRPr="00884157" w:rsidRDefault="00926CA1" w:rsidP="00926CA1">
      <w:r>
        <w:rPr>
          <w:snapToGrid w:val="0"/>
        </w:rPr>
        <w:t>Yes</w:t>
      </w:r>
      <w:r w:rsidR="009577B3">
        <w:rPr>
          <w:snapToGrid w:val="0"/>
        </w:rPr>
        <w:t>, t</w:t>
      </w:r>
      <w:r>
        <w:rPr>
          <w:snapToGrid w:val="0"/>
        </w:rPr>
        <w:t>here is an option known as 50/50</w:t>
      </w:r>
      <w:r w:rsidR="008A7367">
        <w:rPr>
          <w:snapToGrid w:val="0"/>
        </w:rPr>
        <w:t xml:space="preserve">. </w:t>
      </w:r>
      <w:r w:rsidR="009577B3">
        <w:rPr>
          <w:snapToGrid w:val="0"/>
        </w:rPr>
        <w:t>In t</w:t>
      </w:r>
      <w:r w:rsidR="008A7367">
        <w:rPr>
          <w:snapToGrid w:val="0"/>
        </w:rPr>
        <w:t xml:space="preserve">he 50/50 section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Pr>
          <w:snapToGrid w:val="0"/>
        </w:rPr>
        <w:t xml:space="preserve"> during the time </w:t>
      </w:r>
      <w:r w:rsidR="008F60F2">
        <w:rPr>
          <w:snapToGrid w:val="0"/>
        </w:rPr>
        <w:t>you pay</w:t>
      </w:r>
      <w:r>
        <w:rPr>
          <w:snapToGrid w:val="0"/>
        </w:rPr>
        <w:t xml:space="preserve"> reduced contributions</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3EB6A6F" w14:textId="77777777" w:rsidR="001560FE" w:rsidRDefault="00926CA1" w:rsidP="00926CA1">
      <w:pPr>
        <w:rPr>
          <w:snapToGrid w:val="0"/>
        </w:rPr>
      </w:pPr>
      <w:r w:rsidRPr="00771C62">
        <w:rPr>
          <w:snapToGrid w:val="0"/>
        </w:rPr>
        <w:t>You can increase your benefits</w:t>
      </w:r>
      <w:r>
        <w:rPr>
          <w:snapToGrid w:val="0"/>
        </w:rPr>
        <w:t xml:space="preserve"> by</w:t>
      </w:r>
      <w:r w:rsidR="001560FE">
        <w:rPr>
          <w:snapToGrid w:val="0"/>
        </w:rPr>
        <w:t xml:space="preserve">: </w:t>
      </w:r>
    </w:p>
    <w:p w14:paraId="4F2B8859" w14:textId="67CEA366" w:rsidR="001560FE" w:rsidRDefault="00926CA1" w:rsidP="001560FE">
      <w:pPr>
        <w:pStyle w:val="ListParagraph"/>
        <w:numPr>
          <w:ilvl w:val="0"/>
          <w:numId w:val="45"/>
        </w:numPr>
        <w:rPr>
          <w:snapToGrid w:val="0"/>
        </w:rPr>
      </w:pPr>
      <w:r w:rsidRPr="001560FE">
        <w:rPr>
          <w:snapToGrid w:val="0"/>
        </w:rPr>
        <w:t xml:space="preserve">paying </w:t>
      </w:r>
      <w:r w:rsidR="00BB0194">
        <w:rPr>
          <w:snapToGrid w:val="0"/>
        </w:rPr>
        <w:t>a</w:t>
      </w:r>
      <w:r w:rsidRPr="001560FE">
        <w:rPr>
          <w:snapToGrid w:val="0"/>
        </w:rPr>
        <w:t xml:space="preserve">dditional </w:t>
      </w:r>
      <w:r w:rsidR="00BB0194">
        <w:rPr>
          <w:snapToGrid w:val="0"/>
        </w:rPr>
        <w:t>p</w:t>
      </w:r>
      <w:r w:rsidRPr="001560FE">
        <w:rPr>
          <w:snapToGrid w:val="0"/>
        </w:rPr>
        <w:t xml:space="preserve">ension </w:t>
      </w:r>
      <w:r w:rsidR="00BB0194">
        <w:rPr>
          <w:snapToGrid w:val="0"/>
        </w:rPr>
        <w:t>c</w:t>
      </w:r>
      <w:r w:rsidRPr="001560FE">
        <w:rPr>
          <w:snapToGrid w:val="0"/>
        </w:rPr>
        <w:t xml:space="preserve">ontributions to buy extra </w:t>
      </w:r>
      <w:r w:rsidR="00DE7516" w:rsidRPr="00DD0BD4">
        <w:t>L</w:t>
      </w:r>
      <w:r w:rsidR="00DE7516" w:rsidRPr="001560FE">
        <w:rPr>
          <w:spacing w:val="-70"/>
        </w:rPr>
        <w:t> </w:t>
      </w:r>
      <w:r w:rsidR="00DE7516" w:rsidRPr="00DD0BD4">
        <w:t>G</w:t>
      </w:r>
      <w:r w:rsidR="00DE7516" w:rsidRPr="001560FE">
        <w:rPr>
          <w:spacing w:val="-70"/>
        </w:rPr>
        <w:t> </w:t>
      </w:r>
      <w:r w:rsidR="00DE7516" w:rsidRPr="00DD0BD4">
        <w:t>P</w:t>
      </w:r>
      <w:r w:rsidR="00DE7516" w:rsidRPr="001560FE">
        <w:rPr>
          <w:spacing w:val="-70"/>
        </w:rPr>
        <w:t> </w:t>
      </w:r>
      <w:r w:rsidR="00DE7516" w:rsidRPr="00DD0BD4">
        <w:t>S</w:t>
      </w:r>
      <w:r w:rsidR="00DE7516" w:rsidRPr="001560FE">
        <w:rPr>
          <w:snapToGrid w:val="0"/>
        </w:rPr>
        <w:t xml:space="preserve"> </w:t>
      </w:r>
      <w:r w:rsidRPr="001560FE">
        <w:rPr>
          <w:snapToGrid w:val="0"/>
        </w:rPr>
        <w:t xml:space="preserve">pension, or </w:t>
      </w:r>
    </w:p>
    <w:p w14:paraId="1D15AD19" w14:textId="45BFEDC5" w:rsidR="001560FE" w:rsidRDefault="00926CA1" w:rsidP="001560FE">
      <w:pPr>
        <w:pStyle w:val="ListParagraph"/>
        <w:numPr>
          <w:ilvl w:val="0"/>
          <w:numId w:val="45"/>
        </w:numPr>
        <w:rPr>
          <w:snapToGrid w:val="0"/>
        </w:rPr>
      </w:pPr>
      <w:r w:rsidRPr="001560FE">
        <w:rPr>
          <w:snapToGrid w:val="0"/>
        </w:rPr>
        <w:t xml:space="preserve">making payments to the Scheme’s </w:t>
      </w:r>
      <w:r w:rsidRPr="001560FE">
        <w:rPr>
          <w:rStyle w:val="Hyperlink"/>
          <w:b/>
          <w:i/>
          <w:snapToGrid w:val="0"/>
          <w:color w:val="auto"/>
          <w:u w:val="none"/>
        </w:rPr>
        <w:t>Additional Voluntary Contributions</w:t>
      </w:r>
      <w:r w:rsidRPr="001560FE">
        <w:rPr>
          <w:rStyle w:val="Hyperlink"/>
          <w:i/>
          <w:snapToGrid w:val="0"/>
          <w:color w:val="auto"/>
          <w:u w:val="none"/>
        </w:rPr>
        <w:t xml:space="preserve"> </w:t>
      </w:r>
      <w:r w:rsidRPr="001560FE">
        <w:rPr>
          <w:rStyle w:val="Hyperlink"/>
          <w:b/>
          <w:i/>
          <w:snapToGrid w:val="0"/>
          <w:color w:val="auto"/>
          <w:u w:val="none"/>
        </w:rPr>
        <w:t>(AVC)</w:t>
      </w:r>
      <w:r w:rsidRPr="001560FE">
        <w:rPr>
          <w:snapToGrid w:val="0"/>
        </w:rPr>
        <w:t xml:space="preserve"> arrangement. </w:t>
      </w:r>
    </w:p>
    <w:p w14:paraId="1D2C4051" w14:textId="541AA415" w:rsidR="00926CA1" w:rsidRPr="001560FE" w:rsidRDefault="009577B3" w:rsidP="001560FE">
      <w:pPr>
        <w:rPr>
          <w:snapToGrid w:val="0"/>
        </w:rPr>
      </w:pPr>
      <w:r w:rsidRPr="001560FE">
        <w:rPr>
          <w:snapToGrid w:val="0"/>
        </w:rPr>
        <w:t xml:space="preserve">See the section on </w:t>
      </w:r>
      <w:hyperlink w:anchor="_Flexibility_to_pay_1" w:history="1">
        <w:r w:rsidRPr="001560FE">
          <w:rPr>
            <w:rStyle w:val="Hyperlink"/>
            <w:b/>
            <w:snapToGrid w:val="0"/>
          </w:rPr>
          <w:t>Flexibility to pay more</w:t>
        </w:r>
      </w:hyperlink>
      <w:r w:rsidRPr="001560FE">
        <w:rPr>
          <w:snapToGrid w:val="0"/>
        </w:rPr>
        <w:t xml:space="preserve">. </w:t>
      </w:r>
    </w:p>
    <w:p w14:paraId="3A2DAB21" w14:textId="071A7A65" w:rsidR="00926CA1" w:rsidRDefault="00213128" w:rsidP="00944D52">
      <w:pPr>
        <w:pStyle w:val="Heading3"/>
      </w:pPr>
      <w:bookmarkStart w:id="9" w:name="_Toc133402521"/>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9"/>
    </w:p>
    <w:p w14:paraId="050ADB9F" w14:textId="4E871087" w:rsidR="00926CA1"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and you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 in England or Wales</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the scheme to make your decision. </w:t>
      </w:r>
      <w:r w:rsidR="00A12133">
        <w:t>Your employer may allow you longer to decide.</w:t>
      </w:r>
    </w:p>
    <w:p w14:paraId="411B7986" w14:textId="2A8E0C3F" w:rsidR="00926CA1" w:rsidRPr="00D30C1B" w:rsidRDefault="008A7367" w:rsidP="00926CA1">
      <w:r>
        <w:t>Different rules apply i</w:t>
      </w:r>
      <w:r w:rsidR="00926CA1" w:rsidRPr="00D30C1B">
        <w:t>f you have deferred benefits in 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D30C1B">
        <w:t xml:space="preserve"> fund in England or Wales </w:t>
      </w:r>
      <w:r w:rsidR="005F2DAF">
        <w:t>because you opted out of the Scheme</w:t>
      </w:r>
      <w:r w:rsidR="00926CA1" w:rsidRPr="00D30C1B">
        <w:t xml:space="preserve"> on or after 11 April 2015</w:t>
      </w:r>
      <w:r w:rsidR="005F2DAF">
        <w:t>.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314AFE24" w:rsidR="00926CA1" w:rsidRPr="00BB1DDE"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31113620" w:rsidR="00926CA1" w:rsidRPr="00944D52" w:rsidRDefault="00EA2839" w:rsidP="00944D52">
      <w:pPr>
        <w:pStyle w:val="Heading3"/>
      </w:pPr>
      <w:bookmarkStart w:id="10" w:name="_Toc133402522"/>
      <w:r>
        <w:t xml:space="preserve">Can I transfer in </w:t>
      </w:r>
      <w:r w:rsidR="00926CA1" w:rsidRPr="00944D5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944D52">
        <w:t xml:space="preserve"> pension</w:t>
      </w:r>
      <w:r>
        <w:t>s</w:t>
      </w:r>
      <w:r w:rsidR="00926CA1" w:rsidRPr="00944D52">
        <w:t>?</w:t>
      </w:r>
      <w:bookmarkEnd w:id="10"/>
    </w:p>
    <w:p w14:paraId="7ADEBD67" w14:textId="0066A428" w:rsidR="00926CA1" w:rsidRDefault="00926CA1" w:rsidP="00926CA1">
      <w:r w:rsidRPr="00771C62">
        <w:t>If you have paid into another 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Scotland or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Pr="00737B16">
        <w:lastRenderedPageBreak/>
        <w:t xml:space="preserve">transfer your previous pension rights unless your employer </w:t>
      </w:r>
      <w:r>
        <w:t xml:space="preserve">and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w:t>
      </w:r>
      <w:r w:rsidRPr="00737B16">
        <w:t xml:space="preserve">allow you longer. </w:t>
      </w:r>
      <w:r w:rsidR="005F2DAF">
        <w:t xml:space="preserve">You cannot transfer a pension that is already being paid to you. </w:t>
      </w:r>
    </w:p>
    <w:p w14:paraId="1AB1B9B0" w14:textId="5EDAD2A0" w:rsidR="00926CA1" w:rsidRDefault="00926CA1" w:rsidP="00944D52">
      <w:pPr>
        <w:pStyle w:val="Heading3"/>
      </w:pPr>
      <w:bookmarkStart w:id="11" w:name="_Toc133402523"/>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1"/>
    </w:p>
    <w:p w14:paraId="2F2D438B" w14:textId="0F414E0E" w:rsidR="00926CA1" w:rsidRDefault="00926CA1" w:rsidP="00926CA1">
      <w:r>
        <w:t>I</w:t>
      </w:r>
      <w:r w:rsidRPr="00B5085F">
        <w:t xml:space="preserve">f you </w:t>
      </w:r>
      <w:r>
        <w:t xml:space="preserve">are already receiving </w:t>
      </w:r>
      <w:r w:rsidRPr="00B5085F">
        <w:t xml:space="preserve">a pension </w:t>
      </w:r>
      <w:r>
        <w:t xml:space="preserve">from the Scheme, some or all of which you built up </w:t>
      </w:r>
      <w:r w:rsidRPr="00B5085F">
        <w:t>before 1 April 2014</w:t>
      </w:r>
      <w:r>
        <w:t xml:space="preserve">, 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 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or not. They will let you know whether your pension in payment is affected in any way. </w:t>
      </w:r>
    </w:p>
    <w:p w14:paraId="680DC735" w14:textId="37DC6F05"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The only exception to this is if you are in receipt of a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ill</w:t>
      </w:r>
      <w:r w:rsidR="00E22CD0">
        <w:t xml:space="preserve"> </w:t>
      </w:r>
      <w:r>
        <w:t>health pension of the type that is stopped if you are in any gainful employment</w:t>
      </w:r>
      <w:r w:rsidR="00B74437">
        <w:t xml:space="preserve">. If this </w:t>
      </w:r>
      <w:r w:rsidR="0080335E">
        <w:t xml:space="preserve">is the </w:t>
      </w:r>
      <w:r>
        <w:t>case</w:t>
      </w:r>
      <w:r w:rsidR="0080335E">
        <w:t>,</w:t>
      </w:r>
      <w:r>
        <w:t xml:space="preserve"> </w:t>
      </w:r>
      <w:r w:rsidRPr="00F15FEB">
        <w:rPr>
          <w:b/>
        </w:rPr>
        <w:t>you must inform the employer who awarded you that pension</w:t>
      </w:r>
      <w:r w:rsidR="0041649D">
        <w:rPr>
          <w:b/>
        </w:rPr>
        <w:t xml:space="preserve">. </w:t>
      </w:r>
      <w:r w:rsidR="0041649D">
        <w:t>T</w:t>
      </w:r>
      <w:r>
        <w:t>hey will let you know whether your pension in payment should be stopped.</w:t>
      </w:r>
    </w:p>
    <w:p w14:paraId="04FB8C4E" w14:textId="7AFD57C3" w:rsidR="00B24C33" w:rsidRPr="00B24C33" w:rsidRDefault="00B24C33" w:rsidP="00B24C33">
      <w:pPr>
        <w:sectPr w:rsidR="00B24C33" w:rsidRPr="00B24C33">
          <w:headerReference w:type="default" r:id="rId16"/>
          <w:pgSz w:w="11906" w:h="16838"/>
          <w:pgMar w:top="1440" w:right="1440" w:bottom="1440" w:left="1440" w:header="708" w:footer="708" w:gutter="0"/>
          <w:cols w:space="708"/>
          <w:docGrid w:linePitch="360"/>
        </w:sectPr>
      </w:pPr>
    </w:p>
    <w:p w14:paraId="5FD86440" w14:textId="65CD0311" w:rsidR="00926CA1" w:rsidRDefault="00926CA1" w:rsidP="002A6A4B">
      <w:pPr>
        <w:pStyle w:val="Heading2"/>
      </w:pPr>
      <w:bookmarkStart w:id="12" w:name="_Contribution_Flexibility"/>
      <w:bookmarkStart w:id="13" w:name="_Toc133402524"/>
      <w:bookmarkEnd w:id="12"/>
      <w:r>
        <w:lastRenderedPageBreak/>
        <w:t>Contribution Flexibility</w:t>
      </w:r>
      <w:bookmarkEnd w:id="13"/>
    </w:p>
    <w:p w14:paraId="0BE6C235" w14:textId="5D743BA0" w:rsidR="00E22CD0" w:rsidRDefault="00E22CD0" w:rsidP="00E22CD0">
      <w:pPr>
        <w:pBdr>
          <w:top w:val="single" w:sz="24" w:space="4" w:color="002060"/>
          <w:left w:val="single" w:sz="24" w:space="4" w:color="002060"/>
          <w:bottom w:val="single" w:sz="24" w:space="4" w:color="002060"/>
          <w:right w:val="single" w:sz="24" w:space="4" w:color="002060"/>
        </w:pBdr>
      </w:pPr>
      <w:bookmarkStart w:id="14" w:name="_Flexibility_to_pay"/>
      <w:bookmarkEnd w:id="14"/>
      <w:r>
        <w:t xml:space="preserve">You can find out more about the </w:t>
      </w:r>
      <w:r w:rsidR="00CE376C">
        <w:t>S</w:t>
      </w:r>
      <w:r>
        <w:t xml:space="preserve">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p>
    <w:p w14:paraId="68E8304C" w14:textId="5A20F846" w:rsidR="00926CA1" w:rsidRDefault="00926CA1" w:rsidP="00944D52">
      <w:pPr>
        <w:pStyle w:val="Heading3"/>
      </w:pPr>
      <w:bookmarkStart w:id="15" w:name="_Flexibility_to_pay_2"/>
      <w:bookmarkStart w:id="16" w:name="_Toc133402525"/>
      <w:bookmarkEnd w:id="15"/>
      <w:r>
        <w:t>Flexibility to pay less</w:t>
      </w:r>
      <w:bookmarkEnd w:id="16"/>
    </w:p>
    <w:p w14:paraId="2E91BFE2" w14:textId="370C0DAF" w:rsidR="00926CA1" w:rsidRDefault="00926CA1" w:rsidP="00F70942">
      <w:r w:rsidRPr="00BB1DDE">
        <w:t xml:space="preserve">When you </w:t>
      </w:r>
      <w:r>
        <w:t>join the Scheme, you will be placed in the main section of the Scheme. However, o</w:t>
      </w:r>
      <w:r w:rsidRPr="00120AD2">
        <w:t xml:space="preserve">nce you are a member of the </w:t>
      </w:r>
      <w:r>
        <w:t>Scheme</w:t>
      </w:r>
      <w:r w:rsidRPr="00120AD2">
        <w:t xml:space="preserve"> you will be able to elect</w:t>
      </w:r>
      <w:r>
        <w:t xml:space="preserve"> in writing </w:t>
      </w:r>
      <w:r w:rsidRPr="00120AD2">
        <w:t xml:space="preserve">to move to the 50/50 section </w:t>
      </w:r>
      <w:r w:rsidR="00CD6FDB">
        <w:t>at any time</w:t>
      </w:r>
      <w:r w:rsidRPr="00120AD2">
        <w:t>.</w:t>
      </w:r>
      <w:r>
        <w:t xml:space="preserve"> </w:t>
      </w:r>
    </w:p>
    <w:p w14:paraId="12BA6446" w14:textId="659DAFC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 of the Scheme.</w:t>
      </w:r>
      <w:r w:rsidR="00926CA1" w:rsidRPr="00266B8B">
        <w:t xml:space="preserve"> </w:t>
      </w:r>
    </w:p>
    <w:p w14:paraId="507B235B" w14:textId="1157C2F6" w:rsidR="00926CA1" w:rsidRDefault="00044734" w:rsidP="00F70942">
      <w:r>
        <w:t>You can ask your employer for a</w:t>
      </w:r>
      <w:r w:rsidR="00926CA1" w:rsidRPr="00F32C66">
        <w:t xml:space="preserve"> 50/50 option form. If you have more than one job in which you contribute to the </w:t>
      </w:r>
      <w:r w:rsidR="00926CA1">
        <w:t>Scheme,</w:t>
      </w:r>
      <w:r w:rsidR="00926CA1" w:rsidRPr="00F32C66">
        <w:t xml:space="preserve"> you would need to specify in w</w:t>
      </w:r>
      <w:r w:rsidR="00926CA1">
        <w:t xml:space="preserve">hich of the jobs you wish to </w:t>
      </w:r>
      <w:r w:rsidR="00926CA1" w:rsidRPr="00F32C66">
        <w:t>move to the 50/50 section.</w:t>
      </w:r>
    </w:p>
    <w:p w14:paraId="1BAA0E7A" w14:textId="1EAD0595" w:rsidR="00926CA1" w:rsidRPr="00BB1DDE" w:rsidRDefault="00926CA1" w:rsidP="00F70942">
      <w:r w:rsidRPr="00266B8B">
        <w:t>If you elect for 50/50</w:t>
      </w:r>
      <w:r w:rsidR="007A25CB">
        <w:t>,</w:t>
      </w:r>
      <w:r w:rsidRPr="00266B8B">
        <w:t xml:space="preserve"> you would be moved to that section from the next available pay period. You would then start paying half your normal contributions and build up half your normal pension during the time you are in that section. </w:t>
      </w:r>
      <w:r w:rsidRPr="003D6A9F">
        <w:t>When you make an election for the 50/50 section</w:t>
      </w:r>
      <w:r w:rsidR="008F1026">
        <w:t>,</w:t>
      </w:r>
      <w:r w:rsidRPr="003D6A9F">
        <w:t xml:space="preserve"> your employer must provide you with information on the effect this will have on your benefits in the </w:t>
      </w:r>
      <w:r>
        <w:t>Scheme</w:t>
      </w:r>
      <w:r w:rsidRPr="003D6A9F">
        <w:t>.</w:t>
      </w:r>
      <w:r w:rsidRPr="00BB1DDE">
        <w:t xml:space="preserve"> </w:t>
      </w:r>
    </w:p>
    <w:p w14:paraId="4541B404" w14:textId="1E02CF30" w:rsidR="00926CA1" w:rsidRDefault="00926CA1" w:rsidP="00F70942">
      <w:r>
        <w:t xml:space="preserve">If </w:t>
      </w:r>
      <w:r w:rsidRPr="00B063EE">
        <w:t xml:space="preserve">you were to die in service </w:t>
      </w:r>
      <w:r>
        <w:t xml:space="preserve">whilst in the 50/50 section of the Scheme, </w:t>
      </w:r>
      <w:r w:rsidRPr="00B063EE">
        <w:t xml:space="preserve">the lump sum death grant and any survivor pensions would be worked out as if you were in the main section of the </w:t>
      </w:r>
      <w:r>
        <w:t>Scheme</w:t>
      </w:r>
      <w:r w:rsidRPr="00B063EE">
        <w:t>.</w:t>
      </w:r>
      <w:r>
        <w:t xml:space="preserve"> If you are awarded an ill health pension which includes an amount of enhanced pension, the amount of enhanced pension added to your </w:t>
      </w:r>
      <w:r w:rsidRPr="00D632C2">
        <w:rPr>
          <w:rStyle w:val="Hyperlink"/>
          <w:b/>
          <w:i/>
          <w:color w:val="auto"/>
          <w:u w:val="none"/>
        </w:rPr>
        <w:t>pension account</w:t>
      </w:r>
      <w:r w:rsidRPr="00D632C2">
        <w:t xml:space="preserve"> </w:t>
      </w:r>
      <w:r>
        <w:t xml:space="preserve">is worked out as if you were in the main section of the Scheme. </w:t>
      </w:r>
    </w:p>
    <w:p w14:paraId="1AA71F85" w14:textId="4CC733FE"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of the </w:t>
      </w:r>
      <w:r>
        <w:t xml:space="preserve">Scheme </w:t>
      </w:r>
      <w:r w:rsidRPr="00266B8B">
        <w:t xml:space="preserve">approximately three years from the date they first have to comply with the </w:t>
      </w:r>
      <w:r w:rsidRPr="00D9043E">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9BB634" w14:textId="28FC33DB" w:rsidR="00926CA1" w:rsidRPr="001674DA" w:rsidRDefault="00926CA1" w:rsidP="008F1026">
      <w:r>
        <w:lastRenderedPageBreak/>
        <w:t xml:space="preserve">There is no limit to the number of times you can elect to move between the main and the 50/50 sections. </w:t>
      </w:r>
    </w:p>
    <w:p w14:paraId="2069B411" w14:textId="77777777" w:rsidR="00926CA1" w:rsidRDefault="00926CA1" w:rsidP="00944D52">
      <w:pPr>
        <w:pStyle w:val="Heading3"/>
      </w:pPr>
      <w:bookmarkStart w:id="17" w:name="_Flexibility_to_pay_1"/>
      <w:bookmarkStart w:id="18" w:name="_Toc133402526"/>
      <w:bookmarkEnd w:id="17"/>
      <w:r>
        <w:t>Flexibility to pay more</w:t>
      </w:r>
      <w:bookmarkEnd w:id="18"/>
    </w:p>
    <w:p w14:paraId="122DA4C7" w14:textId="66317EFF" w:rsidR="00926CA1" w:rsidRPr="00C5169C" w:rsidRDefault="00926CA1" w:rsidP="00926CA1">
      <w:r w:rsidRPr="00C5169C">
        <w:rPr>
          <w:bCs/>
        </w:rPr>
        <w:t>There are</w:t>
      </w:r>
      <w:r w:rsidRPr="00C5169C">
        <w:t xml:space="preserve"> </w:t>
      </w:r>
      <w:r w:rsidR="00D4138E" w:rsidRPr="00C5169C">
        <w:t>several</w:t>
      </w:r>
      <w:r w:rsidRPr="00C5169C">
        <w:t xml:space="preserve"> ways you can provide extra benefits on top of the benefits you are already looking forward to as a member of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5169C">
        <w:t>.</w:t>
      </w:r>
    </w:p>
    <w:p w14:paraId="20358A5B" w14:textId="77777777" w:rsidR="00926CA1" w:rsidRDefault="00926CA1" w:rsidP="00926CA1">
      <w:r w:rsidRPr="00C5169C">
        <w:t>You can improve your retirement benefits by paying:</w:t>
      </w:r>
    </w:p>
    <w:p w14:paraId="283BB993" w14:textId="0C5C7166" w:rsidR="00926CA1" w:rsidRDefault="008301BD" w:rsidP="008F1026">
      <w:pPr>
        <w:numPr>
          <w:ilvl w:val="0"/>
          <w:numId w:val="4"/>
        </w:numPr>
        <w:spacing w:line="240" w:lineRule="auto"/>
        <w:ind w:left="851"/>
      </w:pPr>
      <w:r>
        <w:t>a</w:t>
      </w:r>
      <w:r w:rsidR="00926CA1" w:rsidRPr="007A03B2">
        <w:t xml:space="preserve">dditional </w:t>
      </w:r>
      <w:r>
        <w:t>p</w:t>
      </w:r>
      <w:r w:rsidR="00926CA1" w:rsidRPr="007A03B2">
        <w:t xml:space="preserve">ension </w:t>
      </w:r>
      <w:r>
        <w:t>c</w:t>
      </w:r>
      <w:r w:rsidR="00926CA1" w:rsidRPr="007A03B2">
        <w:t>ontributions</w:t>
      </w:r>
      <w:r w:rsidR="00C72E64">
        <w:t xml:space="preserve"> </w:t>
      </w:r>
      <w:r w:rsidR="00926CA1">
        <w:t xml:space="preserve">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t xml:space="preserve"> pension</w:t>
      </w:r>
    </w:p>
    <w:p w14:paraId="164B0636" w14:textId="177A4A5A"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2C2CB121" w:rsidR="00926CA1" w:rsidRDefault="008301BD" w:rsidP="008F1026">
      <w:pPr>
        <w:numPr>
          <w:ilvl w:val="0"/>
          <w:numId w:val="4"/>
        </w:numPr>
        <w:spacing w:line="240" w:lineRule="auto"/>
        <w:ind w:left="851"/>
      </w:pPr>
      <w:r>
        <w:t>f</w:t>
      </w:r>
      <w:r w:rsidR="00926CA1">
        <w:t xml:space="preserve">ree </w:t>
      </w:r>
      <w:r>
        <w:t>s</w:t>
      </w:r>
      <w:r w:rsidR="00926CA1">
        <w:t xml:space="preserve">tanding </w:t>
      </w:r>
      <w:r>
        <w:t>a</w:t>
      </w:r>
      <w:r w:rsidR="00926CA1">
        <w:t xml:space="preserve">dditional </w:t>
      </w:r>
      <w:r>
        <w:t>v</w:t>
      </w:r>
      <w:r w:rsidR="00926CA1">
        <w:t xml:space="preserve">oluntary </w:t>
      </w:r>
      <w:r>
        <w:t>c</w:t>
      </w:r>
      <w:r w:rsidR="00926CA1">
        <w:t>ontributions 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8"/>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19" w:name="_Toc133402527"/>
      <w:r>
        <w:lastRenderedPageBreak/>
        <w:t>Your Pension</w:t>
      </w:r>
      <w:bookmarkEnd w:id="19"/>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36B61E7F" w:rsidR="00926CA1" w:rsidRDefault="00926CA1" w:rsidP="00B65155">
      <w:pPr>
        <w:pStyle w:val="ListParagraph"/>
      </w:pPr>
      <w:r>
        <w:t xml:space="preserve">a pension that increases </w:t>
      </w:r>
      <w:r w:rsidR="002D7EE6">
        <w:t xml:space="preserve">every year </w:t>
      </w:r>
      <w:r>
        <w:t>in line with the cost of living</w:t>
      </w:r>
      <w:r w:rsidR="00484B16">
        <w:t xml:space="preserve"> </w:t>
      </w:r>
      <w:r>
        <w:t>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20" w:name="_How_is_my"/>
      <w:bookmarkStart w:id="21" w:name="_Toc133402528"/>
      <w:bookmarkEnd w:id="20"/>
      <w:r>
        <w:t>How is my pension worked out?</w:t>
      </w:r>
      <w:bookmarkEnd w:id="21"/>
    </w:p>
    <w:p w14:paraId="03CD466E" w14:textId="14505D36" w:rsidR="008F1026" w:rsidRDefault="008F1026" w:rsidP="002A6A4B">
      <w:pPr>
        <w:pStyle w:val="Heading4"/>
      </w:pPr>
      <w:r>
        <w:t>Benefits built up from 1 April 2014</w:t>
      </w:r>
    </w:p>
    <w:p w14:paraId="69B2006F" w14:textId="2AF397F7"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r w:rsidR="003A49D2">
        <w:t xml:space="preserve">. You build up a pension at </w:t>
      </w:r>
      <w:r>
        <w:t xml:space="preserve">half this rate </w:t>
      </w:r>
      <w:r w:rsidR="003A49D2">
        <w:t xml:space="preserve">if </w:t>
      </w:r>
      <w:r>
        <w:t xml:space="preserve">you </w:t>
      </w:r>
      <w:r w:rsidR="003A49D2">
        <w:t xml:space="preserve">are </w:t>
      </w:r>
      <w:r>
        <w:t xml:space="preserve">in the 50/50 section of the Scheme. </w:t>
      </w:r>
    </w:p>
    <w:p w14:paraId="618B4412" w14:textId="02070301" w:rsidR="00926CA1" w:rsidRDefault="00926CA1" w:rsidP="00926CA1">
      <w:r>
        <w:t xml:space="preserve">The amount of pension 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w:t>
      </w:r>
      <w:r w:rsidR="005962B6">
        <w:t>in the April following</w:t>
      </w:r>
      <w:r>
        <w:t xml:space="preserve"> the end of each </w:t>
      </w:r>
      <w:r>
        <w:rPr>
          <w:b/>
          <w:i/>
        </w:rPr>
        <w:t>Scheme</w:t>
      </w:r>
      <w:r w:rsidRPr="001E14DF">
        <w:rPr>
          <w:b/>
          <w:i/>
        </w:rPr>
        <w:t xml:space="preserve"> </w:t>
      </w:r>
      <w:r w:rsidR="00D4138E" w:rsidRPr="001E14DF">
        <w:rPr>
          <w:b/>
          <w:i/>
        </w:rPr>
        <w:t>year,</w:t>
      </w:r>
      <w:r>
        <w:t xml:space="preserve"> so your pension keeps up with the cost of living. </w:t>
      </w:r>
      <w:r w:rsidR="001513A1">
        <w:t xml:space="preserve">The </w:t>
      </w:r>
      <w:r w:rsidR="001513A1">
        <w:rPr>
          <w:b/>
          <w:bCs/>
          <w:i/>
          <w:iCs/>
        </w:rPr>
        <w:t xml:space="preserve">Scheme Year </w:t>
      </w:r>
      <w:r w:rsidR="001513A1">
        <w:t>runs from 1 April to 31 March.</w:t>
      </w:r>
    </w:p>
    <w:p w14:paraId="1160E369" w14:textId="706A4E58" w:rsidR="00B31E00" w:rsidRDefault="00B31E00" w:rsidP="00B31E00">
      <w:pPr>
        <w:pStyle w:val="Heading4"/>
      </w:pPr>
      <w:r w:rsidRPr="00926CA1">
        <w:t xml:space="preserve">What pay is used to work out </w:t>
      </w:r>
      <w:r>
        <w:t>my</w:t>
      </w:r>
      <w:r w:rsidRPr="00926CA1">
        <w:t xml:space="preserve"> pension?</w:t>
      </w:r>
    </w:p>
    <w:p w14:paraId="4D00DD07" w14:textId="5E5CE001"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which is the amount of pay on which you pay your normal pension contributions.</w:t>
      </w:r>
    </w:p>
    <w:p w14:paraId="2085A6AD" w14:textId="7777777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you had been</w:t>
      </w:r>
      <w:r>
        <w:t xml:space="preserve">: </w:t>
      </w:r>
    </w:p>
    <w:p w14:paraId="4257FB70" w14:textId="7D5F7FBB" w:rsidR="004A49D6" w:rsidRDefault="004A49D6" w:rsidP="004A49D6">
      <w:pPr>
        <w:pStyle w:val="ListParagraph"/>
        <w:numPr>
          <w:ilvl w:val="0"/>
          <w:numId w:val="32"/>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r w:rsidRPr="0093412C">
        <w:t xml:space="preserve"> </w:t>
      </w:r>
    </w:p>
    <w:p w14:paraId="4455C131" w14:textId="77777777" w:rsidR="004A49D6" w:rsidRDefault="004A49D6" w:rsidP="004A49D6">
      <w:pPr>
        <w:pStyle w:val="ListParagraph"/>
        <w:numPr>
          <w:ilvl w:val="0"/>
          <w:numId w:val="32"/>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4A49D6">
      <w:pPr>
        <w:pStyle w:val="ListParagraph"/>
        <w:numPr>
          <w:ilvl w:val="0"/>
          <w:numId w:val="32"/>
        </w:numPr>
      </w:pPr>
      <w:r w:rsidRPr="003A49D2">
        <w:rPr>
          <w:rStyle w:val="Hyperlink"/>
          <w:b/>
          <w:bCs/>
          <w:i/>
          <w:color w:val="auto"/>
          <w:u w:val="none"/>
        </w:rPr>
        <w:t>reserve forces service leave</w:t>
      </w:r>
      <w:r w:rsidRPr="00D632C2">
        <w:t xml:space="preserve"> </w:t>
      </w:r>
    </w:p>
    <w:p w14:paraId="026144DE" w14:textId="4D965144" w:rsidR="00CC787B" w:rsidRDefault="004A49D6" w:rsidP="00CC787B">
      <w:r>
        <w:t xml:space="preserve">then, for the period of that leave, your pension is based on your </w:t>
      </w:r>
      <w:r w:rsidRPr="003A49D2">
        <w:rPr>
          <w:b/>
          <w:i/>
        </w:rPr>
        <w:t>assumed pensionable pay</w:t>
      </w:r>
      <w:r w:rsidRPr="0093412C">
        <w:t xml:space="preserve">. </w:t>
      </w:r>
      <w:r w:rsidR="00CC787B">
        <w:t>Assumed pensionable pay is a notional pay figure used to make sure your pension build</w:t>
      </w:r>
      <w:r w:rsidR="00865F5E">
        <w:t>s</w:t>
      </w:r>
      <w:r w:rsidR="00CC787B">
        <w:t xml:space="preserve"> up as if you were at work receiving normal pay. </w:t>
      </w:r>
    </w:p>
    <w:p w14:paraId="2A639239" w14:textId="77777777" w:rsidR="00CC787B" w:rsidRDefault="00CC787B">
      <w:pPr>
        <w:spacing w:after="160" w:line="259" w:lineRule="auto"/>
        <w:rPr>
          <w:rFonts w:eastAsiaTheme="majorEastAsia" w:cstheme="majorBidi"/>
          <w:b/>
          <w:iCs/>
          <w:color w:val="002060"/>
          <w:sz w:val="28"/>
        </w:rPr>
      </w:pPr>
      <w:r>
        <w:br w:type="page"/>
      </w:r>
    </w:p>
    <w:p w14:paraId="7421E4ED" w14:textId="2C96A5CE" w:rsidR="00F90715" w:rsidRDefault="00F90715" w:rsidP="00F90715">
      <w:pPr>
        <w:pStyle w:val="Heading4"/>
      </w:pPr>
      <w:r>
        <w:lastRenderedPageBreak/>
        <w:t xml:space="preserve">How is my pension </w:t>
      </w:r>
      <w:r w:rsidRPr="008E59EE">
        <w:t>worked</w:t>
      </w:r>
      <w:r>
        <w:t xml:space="preserve"> out – an example</w:t>
      </w:r>
    </w:p>
    <w:p w14:paraId="7C5D9507" w14:textId="1582074E" w:rsidR="00F90715" w:rsidRDefault="00F90715" w:rsidP="00F90715">
      <w:r>
        <w:t xml:space="preserve">Let's look at the </w:t>
      </w:r>
      <w:r w:rsidRPr="00343193">
        <w:rPr>
          <w:rStyle w:val="Hyperlink"/>
          <w:b/>
          <w:bCs/>
          <w:i/>
          <w:color w:val="auto"/>
          <w:u w:val="none"/>
        </w:rPr>
        <w:t>pension account</w:t>
      </w:r>
      <w:r w:rsidRPr="00343193">
        <w:t xml:space="preserve"> </w:t>
      </w:r>
      <w:r w:rsidR="002E42EE">
        <w:t>o</w:t>
      </w:r>
      <w:r>
        <w:t>f</w:t>
      </w:r>
      <w:r w:rsidR="00D074D0">
        <w:t xml:space="preserve"> a member who joined the Scheme on 1 April 2014 who had</w:t>
      </w:r>
      <w:r w:rsidR="00166244">
        <w:t>:</w:t>
      </w:r>
      <w:r>
        <w:t xml:space="preserve"> </w:t>
      </w:r>
    </w:p>
    <w:p w14:paraId="6C4A6CEC" w14:textId="3769C889" w:rsidR="00F90715" w:rsidRPr="00342773" w:rsidRDefault="00F90715" w:rsidP="00F90715">
      <w:pPr>
        <w:pStyle w:val="ListParagraph"/>
      </w:pPr>
      <w:r w:rsidRPr="00343193">
        <w:rPr>
          <w:rStyle w:val="Hyperlink"/>
          <w:b/>
          <w:bCs/>
          <w:i/>
          <w:color w:val="auto"/>
          <w:u w:val="none"/>
        </w:rPr>
        <w:t>pensionable pay</w:t>
      </w:r>
      <w:r w:rsidRPr="00343193">
        <w:t xml:space="preserve"> </w:t>
      </w:r>
      <w:r w:rsidR="00166244">
        <w:t>of</w:t>
      </w:r>
      <w:r>
        <w:t xml:space="preserve"> £24,500 in</w:t>
      </w:r>
      <w:r w:rsidR="003C7702">
        <w:t xml:space="preserve"> 2014/15</w:t>
      </w:r>
      <w:r>
        <w:t xml:space="preserve"> </w:t>
      </w:r>
    </w:p>
    <w:p w14:paraId="7E418ADF" w14:textId="74CD16A7" w:rsidR="00F90715" w:rsidRPr="00342773" w:rsidRDefault="00166244" w:rsidP="00F90715">
      <w:pPr>
        <w:pStyle w:val="ListParagraph"/>
      </w:pPr>
      <w:r>
        <w:t xml:space="preserve">increases to </w:t>
      </w:r>
      <w:r w:rsidR="00F90715">
        <w:t xml:space="preserve">their </w:t>
      </w:r>
      <w:r w:rsidR="00F90715" w:rsidRPr="00CB569A">
        <w:rPr>
          <w:b/>
          <w:i/>
        </w:rPr>
        <w:t>pensionable pay</w:t>
      </w:r>
      <w:r w:rsidR="00F90715">
        <w:t xml:space="preserve"> </w:t>
      </w:r>
      <w:r w:rsidR="00D0498C">
        <w:t xml:space="preserve">of </w:t>
      </w:r>
      <w:r w:rsidR="00F90715">
        <w:t>1</w:t>
      </w:r>
      <w:r w:rsidR="005962B6">
        <w:t xml:space="preserve"> per cent </w:t>
      </w:r>
      <w:r w:rsidR="00F90715">
        <w:t>each year</w:t>
      </w:r>
      <w:r w:rsidR="009846CC">
        <w:t>.</w:t>
      </w:r>
    </w:p>
    <w:p w14:paraId="742D782E" w14:textId="77777777"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1DA30064" w:rsidR="00F90715" w:rsidRPr="00863546" w:rsidRDefault="00F90715" w:rsidP="00E962C5">
            <w:pPr>
              <w:spacing w:after="0" w:line="240" w:lineRule="auto"/>
              <w:jc w:val="center"/>
              <w:rPr>
                <w:b/>
                <w:color w:val="FFFFFF"/>
              </w:rPr>
            </w:pPr>
            <w:r w:rsidRPr="00863546">
              <w:rPr>
                <w:b/>
                <w:color w:val="FFFFFF"/>
              </w:rPr>
              <w:t xml:space="preserve">Opening </w:t>
            </w:r>
            <w:r w:rsidR="00FA14FD">
              <w:rPr>
                <w:b/>
                <w:color w:val="FFFFFF"/>
              </w:rPr>
              <w:t>b</w:t>
            </w:r>
            <w:r w:rsidRPr="00863546">
              <w:rPr>
                <w:b/>
                <w:color w:val="FFFFFF"/>
              </w:rPr>
              <w:t>alance</w:t>
            </w:r>
          </w:p>
        </w:tc>
        <w:tc>
          <w:tcPr>
            <w:tcW w:w="2126" w:type="dxa"/>
            <w:shd w:val="clear" w:color="auto" w:fill="002060"/>
            <w:vAlign w:val="center"/>
          </w:tcPr>
          <w:p w14:paraId="7B236EB0" w14:textId="173B4713" w:rsidR="00F90715" w:rsidRPr="00863546" w:rsidRDefault="00F90715" w:rsidP="00E962C5">
            <w:pPr>
              <w:spacing w:after="120" w:line="240" w:lineRule="auto"/>
              <w:jc w:val="center"/>
              <w:rPr>
                <w:b/>
                <w:color w:val="FFFFFF"/>
              </w:rPr>
            </w:pPr>
            <w:r w:rsidRPr="00863546">
              <w:rPr>
                <w:b/>
                <w:color w:val="FFFFFF"/>
              </w:rPr>
              <w:t>Build</w:t>
            </w:r>
            <w:r w:rsidR="00540C61">
              <w:rPr>
                <w:b/>
                <w:color w:val="FFFFFF"/>
              </w:rPr>
              <w:t>-</w:t>
            </w:r>
            <w:r w:rsidRPr="00863546">
              <w:rPr>
                <w:b/>
                <w:color w:val="FFFFFF"/>
              </w:rPr>
              <w:t>up in Scheme Year</w:t>
            </w:r>
          </w:p>
          <w:p w14:paraId="195A45A9" w14:textId="6F82F879" w:rsidR="00F90715" w:rsidRPr="00863546" w:rsidRDefault="00F90715" w:rsidP="00E962C5">
            <w:pPr>
              <w:spacing w:after="0" w:line="240" w:lineRule="auto"/>
              <w:jc w:val="center"/>
              <w:rPr>
                <w:b/>
                <w:color w:val="FFFFFF"/>
              </w:rPr>
            </w:pPr>
            <w:r w:rsidRPr="00863546">
              <w:rPr>
                <w:b/>
                <w:color w:val="FFFFFF"/>
              </w:rPr>
              <w:t xml:space="preserve">Pay / </w:t>
            </w:r>
            <w:r w:rsidR="00540C61">
              <w:rPr>
                <w:b/>
                <w:color w:val="FFFFFF"/>
              </w:rPr>
              <w:t>b</w:t>
            </w:r>
            <w:r w:rsidRPr="00863546">
              <w:rPr>
                <w:b/>
                <w:color w:val="FFFFFF"/>
              </w:rPr>
              <w:t xml:space="preserve">uild up rate = </w:t>
            </w:r>
            <w:r w:rsidR="00540C61">
              <w:rPr>
                <w:b/>
                <w:color w:val="FFFFFF"/>
              </w:rPr>
              <w:t>p</w:t>
            </w:r>
            <w:r w:rsidRPr="00863546">
              <w:rPr>
                <w:b/>
                <w:color w:val="FFFFFF"/>
              </w:rPr>
              <w:t>ension</w:t>
            </w:r>
          </w:p>
        </w:tc>
        <w:tc>
          <w:tcPr>
            <w:tcW w:w="1418" w:type="dxa"/>
            <w:shd w:val="clear" w:color="auto" w:fill="002060"/>
            <w:vAlign w:val="center"/>
          </w:tcPr>
          <w:p w14:paraId="372F1147" w14:textId="5AB45024" w:rsidR="00F90715" w:rsidRPr="00863546" w:rsidRDefault="00F90715" w:rsidP="00E962C5">
            <w:pPr>
              <w:spacing w:after="0" w:line="240" w:lineRule="auto"/>
              <w:jc w:val="center"/>
              <w:rPr>
                <w:b/>
                <w:color w:val="FFFFFF"/>
              </w:rPr>
            </w:pPr>
            <w:r w:rsidRPr="00863546">
              <w:rPr>
                <w:b/>
                <w:color w:val="FFFFFF"/>
              </w:rPr>
              <w:t xml:space="preserve">Total </w:t>
            </w:r>
            <w:r w:rsidR="00540C61">
              <w:rPr>
                <w:b/>
                <w:color w:val="FFFFFF"/>
              </w:rPr>
              <w:t>a</w:t>
            </w:r>
            <w:r w:rsidRPr="00863546">
              <w:rPr>
                <w:b/>
                <w:color w:val="FFFFFF"/>
              </w:rPr>
              <w:t>ccount 31 March</w:t>
            </w:r>
          </w:p>
        </w:tc>
        <w:tc>
          <w:tcPr>
            <w:tcW w:w="1824" w:type="dxa"/>
            <w:shd w:val="clear" w:color="auto" w:fill="002060"/>
            <w:vAlign w:val="center"/>
          </w:tcPr>
          <w:p w14:paraId="23B6A311" w14:textId="52735E47" w:rsidR="00F90715" w:rsidRPr="00863546" w:rsidRDefault="00F90715" w:rsidP="00E962C5">
            <w:pPr>
              <w:spacing w:after="0" w:line="240" w:lineRule="auto"/>
              <w:jc w:val="center"/>
              <w:rPr>
                <w:b/>
                <w:color w:val="FFFFFF"/>
              </w:rPr>
            </w:pPr>
            <w:r w:rsidRPr="00863546">
              <w:rPr>
                <w:b/>
                <w:color w:val="FFFFFF"/>
              </w:rPr>
              <w:t>Cost of Living Adjustment</w:t>
            </w:r>
          </w:p>
        </w:tc>
        <w:tc>
          <w:tcPr>
            <w:tcW w:w="1719" w:type="dxa"/>
            <w:shd w:val="clear" w:color="auto" w:fill="002060"/>
            <w:vAlign w:val="center"/>
          </w:tcPr>
          <w:p w14:paraId="309A8796" w14:textId="155A27EE" w:rsidR="00F90715" w:rsidRPr="00863546" w:rsidRDefault="00F90715" w:rsidP="00E962C5">
            <w:pPr>
              <w:spacing w:after="0" w:line="240" w:lineRule="auto"/>
              <w:jc w:val="center"/>
              <w:rPr>
                <w:b/>
                <w:color w:val="FFFFFF"/>
              </w:rPr>
            </w:pPr>
            <w:r w:rsidRPr="00863546">
              <w:rPr>
                <w:b/>
                <w:color w:val="FFFFFF"/>
              </w:rPr>
              <w:t xml:space="preserve">Total </w:t>
            </w:r>
            <w:r w:rsidR="00217C30">
              <w:rPr>
                <w:b/>
                <w:color w:val="FFFFFF"/>
              </w:rPr>
              <w:t>pension</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7777777" w:rsidR="00F90715" w:rsidRPr="00EC3917" w:rsidRDefault="00F90715" w:rsidP="00E962C5">
            <w:pPr>
              <w:spacing w:after="0" w:line="240" w:lineRule="auto"/>
            </w:pPr>
            <w:r w:rsidRPr="00EC3917">
              <w:t>2014/15</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77777777" w:rsidR="00F90715" w:rsidRDefault="00F90715" w:rsidP="00E962C5">
            <w:pPr>
              <w:spacing w:after="0" w:line="240" w:lineRule="auto"/>
            </w:pPr>
            <w:r w:rsidRPr="0084091E">
              <w:t>£24,500</w:t>
            </w:r>
            <w:r>
              <w:t xml:space="preserve"> ÷ </w:t>
            </w:r>
            <w:r w:rsidRPr="0084091E">
              <w:t xml:space="preserve">49 </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77777777" w:rsidR="00F90715" w:rsidRPr="0084091E" w:rsidRDefault="00F90715" w:rsidP="00E962C5">
            <w:pPr>
              <w:spacing w:after="0" w:line="240" w:lineRule="auto"/>
            </w:pPr>
            <w:r>
              <w:t>1.2</w:t>
            </w:r>
            <w:r w:rsidRPr="0084091E">
              <w:t>% = £</w:t>
            </w:r>
            <w:r>
              <w:t>6</w:t>
            </w:r>
          </w:p>
        </w:tc>
        <w:tc>
          <w:tcPr>
            <w:tcW w:w="1719" w:type="dxa"/>
            <w:shd w:val="clear" w:color="auto" w:fill="auto"/>
          </w:tcPr>
          <w:p w14:paraId="1415C709" w14:textId="21AD6CD2" w:rsidR="00F90715" w:rsidRPr="0084091E" w:rsidRDefault="00F90715" w:rsidP="005962B6">
            <w:pPr>
              <w:spacing w:after="0" w:line="240" w:lineRule="auto"/>
            </w:pPr>
            <w:r w:rsidRPr="0084091E">
              <w:t>£500 + £</w:t>
            </w:r>
            <w:r>
              <w:t>6</w:t>
            </w:r>
            <w:r w:rsidRPr="0084091E">
              <w:t xml:space="preserve"> </w:t>
            </w:r>
            <w:r w:rsidR="005962B6">
              <w:br/>
            </w:r>
            <w:r w:rsidRPr="0084091E">
              <w:t xml:space="preserve">= </w:t>
            </w:r>
            <w:r w:rsidRPr="0084091E">
              <w:rPr>
                <w:b/>
              </w:rPr>
              <w:t>£5</w:t>
            </w:r>
            <w:r>
              <w:rPr>
                <w:b/>
              </w:rPr>
              <w:t>06</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77777777" w:rsidR="00F90715" w:rsidRPr="00EC3917" w:rsidRDefault="00F90715" w:rsidP="00E962C5">
            <w:pPr>
              <w:spacing w:after="0" w:line="240" w:lineRule="auto"/>
            </w:pPr>
            <w:r w:rsidRPr="00EC3917">
              <w:t>2015/16</w:t>
            </w:r>
          </w:p>
        </w:tc>
        <w:tc>
          <w:tcPr>
            <w:tcW w:w="1418" w:type="dxa"/>
            <w:shd w:val="clear" w:color="auto" w:fill="auto"/>
            <w:vAlign w:val="center"/>
          </w:tcPr>
          <w:p w14:paraId="1C5C6712" w14:textId="77777777" w:rsidR="00F90715" w:rsidRPr="0084091E" w:rsidRDefault="00F90715" w:rsidP="00E962C5">
            <w:pPr>
              <w:spacing w:after="0" w:line="240" w:lineRule="auto"/>
            </w:pPr>
            <w:r w:rsidRPr="0084091E">
              <w:t>£5</w:t>
            </w:r>
            <w:r>
              <w:t>06</w:t>
            </w:r>
          </w:p>
        </w:tc>
        <w:tc>
          <w:tcPr>
            <w:tcW w:w="2126" w:type="dxa"/>
            <w:shd w:val="clear" w:color="auto" w:fill="auto"/>
            <w:vAlign w:val="center"/>
          </w:tcPr>
          <w:p w14:paraId="1FEADE94" w14:textId="77777777" w:rsidR="00F90715" w:rsidRDefault="00F90715" w:rsidP="00E962C5">
            <w:pPr>
              <w:spacing w:after="0" w:line="240" w:lineRule="auto"/>
            </w:pPr>
            <w:r w:rsidRPr="0084091E">
              <w:t>£24,745</w:t>
            </w:r>
            <w:r>
              <w:t xml:space="preserve"> ÷</w:t>
            </w:r>
            <w:r w:rsidRPr="0084091E">
              <w:t xml:space="preserve"> 49 </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77777777" w:rsidR="00F90715" w:rsidRPr="0084091E" w:rsidRDefault="00F90715" w:rsidP="00E962C5">
            <w:pPr>
              <w:spacing w:after="0" w:line="240" w:lineRule="auto"/>
            </w:pPr>
            <w:r w:rsidRPr="0084091E">
              <w:t>£1,0</w:t>
            </w:r>
            <w:r>
              <w:t>11</w:t>
            </w:r>
            <w:r w:rsidRPr="0084091E">
              <w:t>.00</w:t>
            </w:r>
          </w:p>
        </w:tc>
        <w:tc>
          <w:tcPr>
            <w:tcW w:w="1824" w:type="dxa"/>
            <w:shd w:val="clear" w:color="auto" w:fill="auto"/>
            <w:vAlign w:val="center"/>
          </w:tcPr>
          <w:p w14:paraId="344F2561" w14:textId="77777777" w:rsidR="00F90715" w:rsidRPr="0084091E" w:rsidRDefault="00F90715" w:rsidP="00E962C5">
            <w:pPr>
              <w:spacing w:after="0" w:line="240" w:lineRule="auto"/>
            </w:pPr>
            <w:r>
              <w:t>-0.1% = -£1.01</w:t>
            </w:r>
          </w:p>
        </w:tc>
        <w:tc>
          <w:tcPr>
            <w:tcW w:w="1719" w:type="dxa"/>
            <w:shd w:val="clear" w:color="auto" w:fill="auto"/>
          </w:tcPr>
          <w:p w14:paraId="5B59D4C0" w14:textId="77777777" w:rsidR="00F90715" w:rsidRDefault="00F90715" w:rsidP="00E962C5">
            <w:pPr>
              <w:spacing w:after="0" w:line="240" w:lineRule="auto"/>
            </w:pPr>
            <w:r w:rsidRPr="0084091E">
              <w:t>£1,0</w:t>
            </w:r>
            <w:r>
              <w:t xml:space="preserve">11.00 + </w:t>
            </w:r>
          </w:p>
          <w:p w14:paraId="2043B3C7" w14:textId="77777777" w:rsidR="00F90715" w:rsidRPr="0084091E" w:rsidRDefault="00F90715" w:rsidP="00E962C5">
            <w:pPr>
              <w:spacing w:after="0" w:line="240" w:lineRule="auto"/>
            </w:pPr>
            <w:r>
              <w:t>-£</w:t>
            </w:r>
            <w:r w:rsidRPr="00D30496">
              <w:t>1</w:t>
            </w:r>
            <w:r>
              <w:t>.01</w:t>
            </w:r>
            <w:r w:rsidRPr="0084091E">
              <w:t xml:space="preserve"> = </w:t>
            </w:r>
            <w:r w:rsidRPr="0084091E">
              <w:rPr>
                <w:b/>
              </w:rPr>
              <w:t>£1,0</w:t>
            </w:r>
            <w:r>
              <w:rPr>
                <w:b/>
              </w:rPr>
              <w:t>09.99</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77777777" w:rsidR="00F90715" w:rsidRPr="00EC3917" w:rsidRDefault="00F90715" w:rsidP="00E962C5">
            <w:pPr>
              <w:spacing w:after="0" w:line="240" w:lineRule="auto"/>
            </w:pPr>
            <w:r w:rsidRPr="00EC3917">
              <w:t>2016/17</w:t>
            </w:r>
          </w:p>
        </w:tc>
        <w:tc>
          <w:tcPr>
            <w:tcW w:w="1418" w:type="dxa"/>
            <w:shd w:val="clear" w:color="auto" w:fill="auto"/>
            <w:vAlign w:val="center"/>
          </w:tcPr>
          <w:p w14:paraId="2C7455AE" w14:textId="77777777" w:rsidR="00F90715" w:rsidRPr="0084091E" w:rsidRDefault="00F90715" w:rsidP="00E962C5">
            <w:pPr>
              <w:spacing w:after="0" w:line="240" w:lineRule="auto"/>
            </w:pPr>
            <w:r w:rsidRPr="0084091E">
              <w:t>£1,</w:t>
            </w:r>
            <w:r>
              <w:t>009.99</w:t>
            </w:r>
          </w:p>
        </w:tc>
        <w:tc>
          <w:tcPr>
            <w:tcW w:w="2126" w:type="dxa"/>
            <w:shd w:val="clear" w:color="auto" w:fill="auto"/>
            <w:vAlign w:val="center"/>
          </w:tcPr>
          <w:p w14:paraId="0607BF98" w14:textId="77777777" w:rsidR="00F90715" w:rsidRDefault="00F90715" w:rsidP="00E962C5">
            <w:pPr>
              <w:spacing w:after="0" w:line="240" w:lineRule="auto"/>
            </w:pPr>
            <w:r w:rsidRPr="0084091E">
              <w:t>£24,992.45</w:t>
            </w:r>
            <w:r>
              <w:t xml:space="preserve"> ÷</w:t>
            </w:r>
            <w:r w:rsidRPr="0084091E">
              <w:t xml:space="preserve"> 49 </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77777777" w:rsidR="00F90715" w:rsidRPr="0084091E" w:rsidRDefault="00F90715" w:rsidP="00E962C5">
            <w:pPr>
              <w:spacing w:after="0" w:line="240" w:lineRule="auto"/>
            </w:pPr>
            <w:r w:rsidRPr="0084091E">
              <w:t>£1,5</w:t>
            </w:r>
            <w:r>
              <w:t>20.04</w:t>
            </w:r>
          </w:p>
        </w:tc>
        <w:tc>
          <w:tcPr>
            <w:tcW w:w="1824" w:type="dxa"/>
            <w:shd w:val="clear" w:color="auto" w:fill="auto"/>
            <w:vAlign w:val="center"/>
          </w:tcPr>
          <w:p w14:paraId="20B570FA" w14:textId="77777777" w:rsidR="00F90715" w:rsidRPr="0084091E" w:rsidRDefault="00F90715" w:rsidP="00E962C5">
            <w:pPr>
              <w:spacing w:after="0" w:line="240" w:lineRule="auto"/>
            </w:pPr>
            <w:r>
              <w:t>1</w:t>
            </w:r>
            <w:r w:rsidRPr="0084091E">
              <w:t>% = £</w:t>
            </w:r>
            <w:r>
              <w:t>15.20</w:t>
            </w:r>
          </w:p>
        </w:tc>
        <w:tc>
          <w:tcPr>
            <w:tcW w:w="1719" w:type="dxa"/>
            <w:shd w:val="clear" w:color="auto" w:fill="auto"/>
          </w:tcPr>
          <w:p w14:paraId="6BBBEB27" w14:textId="77777777" w:rsidR="00F90715" w:rsidRPr="0084091E" w:rsidRDefault="00F90715" w:rsidP="00E962C5">
            <w:pPr>
              <w:spacing w:after="0" w:line="240" w:lineRule="auto"/>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777777" w:rsidR="00F90715" w:rsidRPr="00EC3917" w:rsidRDefault="00F90715" w:rsidP="00E962C5">
            <w:pPr>
              <w:spacing w:after="0" w:line="240" w:lineRule="auto"/>
            </w:pPr>
            <w:r w:rsidRPr="00EC3917">
              <w:t>2017/18</w:t>
            </w:r>
          </w:p>
        </w:tc>
        <w:tc>
          <w:tcPr>
            <w:tcW w:w="1418" w:type="dxa"/>
            <w:shd w:val="clear" w:color="auto" w:fill="auto"/>
            <w:vAlign w:val="center"/>
          </w:tcPr>
          <w:p w14:paraId="7AA9CEA8" w14:textId="77777777" w:rsidR="00F90715" w:rsidRPr="0084091E" w:rsidRDefault="00F90715" w:rsidP="00E962C5">
            <w:pPr>
              <w:spacing w:after="0" w:line="240" w:lineRule="auto"/>
            </w:pPr>
            <w:r w:rsidRPr="0084091E">
              <w:t>£1,</w:t>
            </w:r>
            <w:r>
              <w:t>535.24</w:t>
            </w:r>
          </w:p>
        </w:tc>
        <w:tc>
          <w:tcPr>
            <w:tcW w:w="2126" w:type="dxa"/>
            <w:shd w:val="clear" w:color="auto" w:fill="auto"/>
            <w:vAlign w:val="center"/>
          </w:tcPr>
          <w:p w14:paraId="5F69FB84" w14:textId="77777777" w:rsidR="00F90715" w:rsidRDefault="00F90715" w:rsidP="00E962C5">
            <w:pPr>
              <w:spacing w:after="0" w:line="240" w:lineRule="auto"/>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77777777" w:rsidR="00F90715" w:rsidRPr="0084091E" w:rsidRDefault="00F90715" w:rsidP="00E962C5">
            <w:pPr>
              <w:spacing w:after="0" w:line="240" w:lineRule="auto"/>
            </w:pPr>
            <w:r w:rsidRPr="0084091E">
              <w:t>£2,</w:t>
            </w:r>
            <w:r>
              <w:t>050.39</w:t>
            </w:r>
          </w:p>
        </w:tc>
        <w:tc>
          <w:tcPr>
            <w:tcW w:w="1824" w:type="dxa"/>
            <w:shd w:val="clear" w:color="auto" w:fill="auto"/>
            <w:vAlign w:val="center"/>
          </w:tcPr>
          <w:p w14:paraId="2C85E70A" w14:textId="77777777" w:rsidR="00F90715" w:rsidRPr="0084091E" w:rsidRDefault="00F90715" w:rsidP="00E962C5">
            <w:pPr>
              <w:spacing w:after="0" w:line="240" w:lineRule="auto"/>
            </w:pPr>
            <w:r>
              <w:t>3</w:t>
            </w:r>
            <w:r w:rsidRPr="0084091E">
              <w:t>% = £</w:t>
            </w:r>
            <w:r>
              <w:t>61.51</w:t>
            </w:r>
          </w:p>
        </w:tc>
        <w:tc>
          <w:tcPr>
            <w:tcW w:w="1719" w:type="dxa"/>
            <w:shd w:val="clear" w:color="auto" w:fill="auto"/>
          </w:tcPr>
          <w:p w14:paraId="27FD2F6B" w14:textId="77777777" w:rsidR="00F90715" w:rsidRPr="0084091E" w:rsidRDefault="00F90715" w:rsidP="00E962C5">
            <w:pPr>
              <w:spacing w:after="0" w:line="240" w:lineRule="auto"/>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7777777" w:rsidR="00F90715" w:rsidRPr="00EC3917" w:rsidRDefault="00F90715" w:rsidP="00E962C5">
            <w:pPr>
              <w:spacing w:after="0" w:line="240" w:lineRule="auto"/>
            </w:pPr>
            <w:r w:rsidRPr="00EC3917">
              <w:t>2018/19</w:t>
            </w:r>
          </w:p>
        </w:tc>
        <w:tc>
          <w:tcPr>
            <w:tcW w:w="1418" w:type="dxa"/>
            <w:shd w:val="clear" w:color="auto" w:fill="auto"/>
            <w:vAlign w:val="center"/>
          </w:tcPr>
          <w:p w14:paraId="09B97DCD" w14:textId="77777777" w:rsidR="00F90715" w:rsidRPr="0084091E" w:rsidRDefault="00F90715" w:rsidP="00E962C5">
            <w:pPr>
              <w:spacing w:after="0" w:line="240" w:lineRule="auto"/>
            </w:pPr>
            <w:r w:rsidRPr="0084091E">
              <w:t>£2,</w:t>
            </w:r>
            <w:r>
              <w:t>111.90</w:t>
            </w:r>
          </w:p>
        </w:tc>
        <w:tc>
          <w:tcPr>
            <w:tcW w:w="2126" w:type="dxa"/>
            <w:shd w:val="clear" w:color="auto" w:fill="auto"/>
            <w:vAlign w:val="center"/>
          </w:tcPr>
          <w:p w14:paraId="2C1BC477" w14:textId="77777777" w:rsidR="00F90715" w:rsidRDefault="00F90715" w:rsidP="00E962C5">
            <w:pPr>
              <w:spacing w:after="0" w:line="240" w:lineRule="auto"/>
            </w:pPr>
            <w:r w:rsidRPr="0084091E">
              <w:t>£25,494.79</w:t>
            </w:r>
            <w:r>
              <w:t xml:space="preserve"> ÷ </w:t>
            </w:r>
            <w:r w:rsidRPr="0084091E">
              <w:t xml:space="preserve">49 </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7777777" w:rsidR="00F90715" w:rsidRPr="0084091E" w:rsidRDefault="00F90715" w:rsidP="00E962C5">
            <w:pPr>
              <w:spacing w:after="0" w:line="240" w:lineRule="auto"/>
            </w:pPr>
            <w:r w:rsidRPr="0084091E">
              <w:t>£2,</w:t>
            </w:r>
            <w:r>
              <w:t>632.20</w:t>
            </w:r>
          </w:p>
        </w:tc>
        <w:tc>
          <w:tcPr>
            <w:tcW w:w="1824" w:type="dxa"/>
            <w:shd w:val="clear" w:color="auto" w:fill="auto"/>
            <w:vAlign w:val="center"/>
          </w:tcPr>
          <w:p w14:paraId="03CA4FBE" w14:textId="77777777" w:rsidR="00F90715" w:rsidRPr="0084091E" w:rsidRDefault="00F90715" w:rsidP="00E962C5">
            <w:pPr>
              <w:spacing w:after="0" w:line="240" w:lineRule="auto"/>
            </w:pPr>
            <w:r>
              <w:t>2.4</w:t>
            </w:r>
            <w:r w:rsidRPr="0084091E">
              <w:t>% = £</w:t>
            </w:r>
            <w:r>
              <w:t>63.17</w:t>
            </w:r>
          </w:p>
        </w:tc>
        <w:tc>
          <w:tcPr>
            <w:tcW w:w="1719" w:type="dxa"/>
            <w:shd w:val="clear" w:color="auto" w:fill="auto"/>
          </w:tcPr>
          <w:p w14:paraId="0361D8E9" w14:textId="77777777" w:rsidR="00F90715" w:rsidRPr="0084091E" w:rsidRDefault="00F90715" w:rsidP="00E962C5">
            <w:pPr>
              <w:spacing w:after="0" w:line="240" w:lineRule="auto"/>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77777777" w:rsidR="00F90715" w:rsidRPr="0084091E" w:rsidRDefault="00F90715" w:rsidP="00E962C5">
            <w:pPr>
              <w:spacing w:after="0" w:line="240" w:lineRule="auto"/>
              <w:rPr>
                <w:b/>
              </w:rPr>
            </w:pPr>
            <w:r>
              <w:t>2019/20</w:t>
            </w:r>
          </w:p>
        </w:tc>
        <w:tc>
          <w:tcPr>
            <w:tcW w:w="1418" w:type="dxa"/>
            <w:shd w:val="clear" w:color="auto" w:fill="auto"/>
            <w:vAlign w:val="center"/>
          </w:tcPr>
          <w:p w14:paraId="2CDE3DBA" w14:textId="77777777" w:rsidR="00F90715" w:rsidRPr="0084091E" w:rsidRDefault="00F90715" w:rsidP="00E962C5">
            <w:pPr>
              <w:spacing w:after="0" w:line="240" w:lineRule="auto"/>
            </w:pPr>
            <w:r>
              <w:t>£2,695.37</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77777777" w:rsidR="00F90715" w:rsidRPr="0084091E" w:rsidRDefault="00F90715" w:rsidP="00E962C5">
            <w:pPr>
              <w:spacing w:after="0" w:line="240" w:lineRule="auto"/>
            </w:pPr>
            <w:r>
              <w:t>£3,220.87</w:t>
            </w:r>
          </w:p>
        </w:tc>
        <w:tc>
          <w:tcPr>
            <w:tcW w:w="1824" w:type="dxa"/>
            <w:shd w:val="clear" w:color="auto" w:fill="auto"/>
            <w:vAlign w:val="center"/>
          </w:tcPr>
          <w:p w14:paraId="7A09A5EA" w14:textId="77777777" w:rsidR="00F90715" w:rsidRDefault="00F90715" w:rsidP="00E962C5">
            <w:pPr>
              <w:spacing w:after="0" w:line="240" w:lineRule="auto"/>
            </w:pPr>
            <w:r>
              <w:t>1.7% = £54.75</w:t>
            </w:r>
          </w:p>
        </w:tc>
        <w:tc>
          <w:tcPr>
            <w:tcW w:w="1719" w:type="dxa"/>
            <w:shd w:val="clear" w:color="auto" w:fill="auto"/>
          </w:tcPr>
          <w:p w14:paraId="182C4CF5" w14:textId="2364E2D6" w:rsidR="00F90715" w:rsidRPr="006B37B6" w:rsidRDefault="00F90715" w:rsidP="005962B6">
            <w:pPr>
              <w:spacing w:after="0" w:line="240" w:lineRule="auto"/>
              <w:rPr>
                <w:b/>
              </w:rPr>
            </w:pPr>
            <w:r>
              <w:t>£3,220.87</w:t>
            </w:r>
            <w:r w:rsidR="005962B6">
              <w:t xml:space="preserve"> +</w:t>
            </w:r>
            <w:r>
              <w:t xml:space="preserve"> £54.75 = </w:t>
            </w:r>
            <w:r w:rsidRPr="006B37B6">
              <w:rPr>
                <w:b/>
              </w:rPr>
              <w:t>£3,275.62</w:t>
            </w:r>
          </w:p>
        </w:tc>
      </w:tr>
      <w:tr w:rsidR="00F90715" w:rsidRPr="0084091E" w14:paraId="72BE07BD" w14:textId="77777777" w:rsidTr="00E962C5">
        <w:tc>
          <w:tcPr>
            <w:tcW w:w="1242" w:type="dxa"/>
            <w:shd w:val="clear" w:color="auto" w:fill="auto"/>
          </w:tcPr>
          <w:p w14:paraId="3935FA5E" w14:textId="77777777" w:rsidR="00F90715" w:rsidRDefault="00F90715" w:rsidP="00E962C5">
            <w:pPr>
              <w:spacing w:after="0" w:line="240" w:lineRule="auto"/>
            </w:pPr>
            <w:r>
              <w:t>7</w:t>
            </w:r>
          </w:p>
          <w:p w14:paraId="66D2BA7E" w14:textId="77777777" w:rsidR="00F90715" w:rsidRDefault="00F90715" w:rsidP="00E962C5">
            <w:pPr>
              <w:spacing w:after="0" w:line="240" w:lineRule="auto"/>
            </w:pPr>
            <w:r>
              <w:t>2020/21</w:t>
            </w:r>
          </w:p>
        </w:tc>
        <w:tc>
          <w:tcPr>
            <w:tcW w:w="1418" w:type="dxa"/>
            <w:shd w:val="clear" w:color="auto" w:fill="auto"/>
            <w:vAlign w:val="center"/>
          </w:tcPr>
          <w:p w14:paraId="3D496584" w14:textId="77777777" w:rsidR="00F90715" w:rsidRDefault="00F90715" w:rsidP="00E962C5">
            <w:pPr>
              <w:spacing w:after="0" w:line="240" w:lineRule="auto"/>
            </w:pPr>
            <w:r>
              <w:t>£3,275.62</w:t>
            </w:r>
          </w:p>
        </w:tc>
        <w:tc>
          <w:tcPr>
            <w:tcW w:w="2126" w:type="dxa"/>
            <w:shd w:val="clear" w:color="auto" w:fill="auto"/>
            <w:vAlign w:val="center"/>
          </w:tcPr>
          <w:p w14:paraId="43C84874" w14:textId="77777777" w:rsidR="00F90715" w:rsidRDefault="00F90715" w:rsidP="00E962C5">
            <w:pPr>
              <w:spacing w:after="0" w:line="240" w:lineRule="auto"/>
            </w:pPr>
            <w:r>
              <w:t>£26,007.24 ÷ 49</w:t>
            </w:r>
          </w:p>
          <w:p w14:paraId="75905943" w14:textId="77777777" w:rsidR="00F90715" w:rsidRDefault="00F90715" w:rsidP="00E962C5">
            <w:pPr>
              <w:spacing w:after="0" w:line="240" w:lineRule="auto"/>
            </w:pPr>
            <w:r>
              <w:t>= £ 530.76</w:t>
            </w:r>
          </w:p>
        </w:tc>
        <w:tc>
          <w:tcPr>
            <w:tcW w:w="1418" w:type="dxa"/>
            <w:shd w:val="clear" w:color="auto" w:fill="auto"/>
            <w:vAlign w:val="center"/>
          </w:tcPr>
          <w:p w14:paraId="3DBD5859" w14:textId="77777777" w:rsidR="00F90715" w:rsidRDefault="00F90715" w:rsidP="00E962C5">
            <w:pPr>
              <w:spacing w:after="0" w:line="240" w:lineRule="auto"/>
            </w:pPr>
            <w:r>
              <w:t>£3,806.38</w:t>
            </w:r>
          </w:p>
        </w:tc>
        <w:tc>
          <w:tcPr>
            <w:tcW w:w="1824" w:type="dxa"/>
            <w:shd w:val="clear" w:color="auto" w:fill="auto"/>
            <w:vAlign w:val="center"/>
          </w:tcPr>
          <w:p w14:paraId="23F335A9" w14:textId="10A97965" w:rsidR="00F90715" w:rsidRDefault="009846CC" w:rsidP="00E962C5">
            <w:pPr>
              <w:spacing w:after="0" w:line="240" w:lineRule="auto"/>
            </w:pPr>
            <w:r>
              <w:t>0.5</w:t>
            </w:r>
            <w:r w:rsidR="00F90715">
              <w:t>% = £</w:t>
            </w:r>
            <w:r w:rsidR="00E15879">
              <w:t>19.0</w:t>
            </w:r>
            <w:r w:rsidR="00F90715">
              <w:t>3</w:t>
            </w:r>
          </w:p>
        </w:tc>
        <w:tc>
          <w:tcPr>
            <w:tcW w:w="1719" w:type="dxa"/>
            <w:shd w:val="clear" w:color="auto" w:fill="auto"/>
          </w:tcPr>
          <w:p w14:paraId="445E5A61" w14:textId="3133CBDD" w:rsidR="00F90715" w:rsidRDefault="00F90715" w:rsidP="00E962C5">
            <w:pPr>
              <w:spacing w:after="0" w:line="240" w:lineRule="auto"/>
            </w:pPr>
            <w:r>
              <w:t>£3,806.38 + £</w:t>
            </w:r>
            <w:r w:rsidR="00E15879">
              <w:t>19.0</w:t>
            </w:r>
            <w:r>
              <w:t xml:space="preserve">3 = </w:t>
            </w:r>
            <w:r w:rsidRPr="006B37B6">
              <w:rPr>
                <w:b/>
              </w:rPr>
              <w:t>£3,8</w:t>
            </w:r>
            <w:r w:rsidR="00FA14FD">
              <w:rPr>
                <w:b/>
              </w:rPr>
              <w:t>25.41</w:t>
            </w:r>
          </w:p>
        </w:tc>
      </w:tr>
      <w:tr w:rsidR="00D05C60" w:rsidRPr="0084091E" w14:paraId="5376BE78" w14:textId="77777777" w:rsidTr="00E962C5">
        <w:tc>
          <w:tcPr>
            <w:tcW w:w="1242" w:type="dxa"/>
            <w:shd w:val="clear" w:color="auto" w:fill="auto"/>
          </w:tcPr>
          <w:p w14:paraId="5A800679" w14:textId="77777777" w:rsidR="00D05C60" w:rsidRDefault="00D05C60" w:rsidP="00E962C5">
            <w:pPr>
              <w:spacing w:after="0" w:line="240" w:lineRule="auto"/>
            </w:pPr>
            <w:r>
              <w:t>8</w:t>
            </w:r>
          </w:p>
          <w:p w14:paraId="45A19747" w14:textId="6F3682DD" w:rsidR="00D05C60" w:rsidRDefault="00D05C60" w:rsidP="00E962C5">
            <w:pPr>
              <w:spacing w:after="0" w:line="240" w:lineRule="auto"/>
            </w:pPr>
            <w:r>
              <w:t>2021/22</w:t>
            </w:r>
          </w:p>
        </w:tc>
        <w:tc>
          <w:tcPr>
            <w:tcW w:w="1418" w:type="dxa"/>
            <w:shd w:val="clear" w:color="auto" w:fill="auto"/>
            <w:vAlign w:val="center"/>
          </w:tcPr>
          <w:p w14:paraId="63354839" w14:textId="585BDFB5" w:rsidR="00D05C60" w:rsidRDefault="00E305B0" w:rsidP="00E962C5">
            <w:pPr>
              <w:spacing w:after="0" w:line="240" w:lineRule="auto"/>
            </w:pPr>
            <w:r>
              <w:t>£3,825.41</w:t>
            </w:r>
          </w:p>
        </w:tc>
        <w:tc>
          <w:tcPr>
            <w:tcW w:w="2126" w:type="dxa"/>
            <w:shd w:val="clear" w:color="auto" w:fill="auto"/>
            <w:vAlign w:val="center"/>
          </w:tcPr>
          <w:p w14:paraId="7A1EE2C8" w14:textId="77777777" w:rsidR="00D87455" w:rsidRDefault="00D87455" w:rsidP="00D87455">
            <w:pPr>
              <w:spacing w:after="0" w:line="240" w:lineRule="auto"/>
            </w:pPr>
            <w:r>
              <w:t>£26,267.31 ÷ 49</w:t>
            </w:r>
          </w:p>
          <w:p w14:paraId="0E208CD9" w14:textId="4904796C" w:rsidR="00D05C60" w:rsidRDefault="00D87455" w:rsidP="00D87455">
            <w:pPr>
              <w:spacing w:after="0" w:line="240" w:lineRule="auto"/>
            </w:pPr>
            <w:r>
              <w:t>= £</w:t>
            </w:r>
            <w:r w:rsidR="00A42982">
              <w:t>536.07</w:t>
            </w:r>
          </w:p>
        </w:tc>
        <w:tc>
          <w:tcPr>
            <w:tcW w:w="1418" w:type="dxa"/>
            <w:shd w:val="clear" w:color="auto" w:fill="auto"/>
            <w:vAlign w:val="center"/>
          </w:tcPr>
          <w:p w14:paraId="11C82804" w14:textId="3D672AE6" w:rsidR="00D05C60" w:rsidRDefault="00A42982" w:rsidP="00E962C5">
            <w:pPr>
              <w:spacing w:after="0" w:line="240" w:lineRule="auto"/>
            </w:pPr>
            <w:r>
              <w:t>£</w:t>
            </w:r>
            <w:r w:rsidR="00601414">
              <w:t>4,361.48</w:t>
            </w:r>
          </w:p>
        </w:tc>
        <w:tc>
          <w:tcPr>
            <w:tcW w:w="1824" w:type="dxa"/>
            <w:shd w:val="clear" w:color="auto" w:fill="auto"/>
            <w:vAlign w:val="center"/>
          </w:tcPr>
          <w:p w14:paraId="46B3EA5C" w14:textId="28581321" w:rsidR="00D05C60" w:rsidRDefault="00601414" w:rsidP="00E962C5">
            <w:pPr>
              <w:spacing w:after="0" w:line="240" w:lineRule="auto"/>
            </w:pPr>
            <w:r>
              <w:t>3.1% = £</w:t>
            </w:r>
            <w:r w:rsidR="00B4335F">
              <w:t>135.21</w:t>
            </w:r>
          </w:p>
        </w:tc>
        <w:tc>
          <w:tcPr>
            <w:tcW w:w="1719" w:type="dxa"/>
            <w:shd w:val="clear" w:color="auto" w:fill="auto"/>
          </w:tcPr>
          <w:p w14:paraId="7F329B24" w14:textId="4B0D389B" w:rsidR="00B4335F" w:rsidRPr="00B4335F" w:rsidRDefault="00B4335F" w:rsidP="005962B6">
            <w:pPr>
              <w:spacing w:after="0" w:line="240" w:lineRule="auto"/>
              <w:rPr>
                <w:b/>
                <w:bCs/>
              </w:rPr>
            </w:pPr>
            <w:r>
              <w:t>£4,361.48</w:t>
            </w:r>
            <w:r w:rsidR="005962B6">
              <w:t xml:space="preserve"> + </w:t>
            </w:r>
            <w:r>
              <w:t xml:space="preserve">£135.21 = </w:t>
            </w:r>
            <w:r w:rsidR="00491DB5">
              <w:rPr>
                <w:b/>
                <w:bCs/>
              </w:rPr>
              <w:t>£4,496.69</w:t>
            </w:r>
          </w:p>
        </w:tc>
      </w:tr>
      <w:tr w:rsidR="005962B6" w:rsidRPr="0084091E" w14:paraId="0430B95D" w14:textId="77777777" w:rsidTr="00E962C5">
        <w:tc>
          <w:tcPr>
            <w:tcW w:w="1242" w:type="dxa"/>
            <w:shd w:val="clear" w:color="auto" w:fill="auto"/>
          </w:tcPr>
          <w:p w14:paraId="4C1C9C2C" w14:textId="77777777" w:rsidR="005962B6" w:rsidRDefault="005962B6" w:rsidP="00E962C5">
            <w:pPr>
              <w:spacing w:after="0" w:line="240" w:lineRule="auto"/>
            </w:pPr>
            <w:r>
              <w:t>9</w:t>
            </w:r>
          </w:p>
          <w:p w14:paraId="5AB4E3DD" w14:textId="3B4518C2" w:rsidR="005962B6" w:rsidRDefault="005962B6" w:rsidP="00E962C5">
            <w:pPr>
              <w:spacing w:after="0" w:line="240" w:lineRule="auto"/>
            </w:pPr>
            <w:r>
              <w:t>2022/23</w:t>
            </w:r>
          </w:p>
        </w:tc>
        <w:tc>
          <w:tcPr>
            <w:tcW w:w="1418" w:type="dxa"/>
            <w:shd w:val="clear" w:color="auto" w:fill="auto"/>
            <w:vAlign w:val="center"/>
          </w:tcPr>
          <w:p w14:paraId="689678DD" w14:textId="3D65962A" w:rsidR="005962B6" w:rsidRDefault="005962B6" w:rsidP="00E962C5">
            <w:pPr>
              <w:spacing w:after="0" w:line="240" w:lineRule="auto"/>
            </w:pPr>
            <w:r>
              <w:t>£4,496.69</w:t>
            </w:r>
          </w:p>
        </w:tc>
        <w:tc>
          <w:tcPr>
            <w:tcW w:w="2126" w:type="dxa"/>
            <w:shd w:val="clear" w:color="auto" w:fill="auto"/>
            <w:vAlign w:val="center"/>
          </w:tcPr>
          <w:p w14:paraId="1B7D97EB" w14:textId="77777777" w:rsidR="005962B6" w:rsidRDefault="005962B6" w:rsidP="00D87455">
            <w:pPr>
              <w:spacing w:after="0" w:line="240" w:lineRule="auto"/>
            </w:pPr>
            <w:r>
              <w:t>£26,529.98 ÷ 49</w:t>
            </w:r>
          </w:p>
          <w:p w14:paraId="6FA79F7B" w14:textId="339F822D" w:rsidR="005962B6" w:rsidRDefault="005962B6" w:rsidP="00D87455">
            <w:pPr>
              <w:spacing w:after="0" w:line="240" w:lineRule="auto"/>
            </w:pPr>
            <w:r>
              <w:t>= 541.43</w:t>
            </w:r>
          </w:p>
        </w:tc>
        <w:tc>
          <w:tcPr>
            <w:tcW w:w="1418" w:type="dxa"/>
            <w:shd w:val="clear" w:color="auto" w:fill="auto"/>
            <w:vAlign w:val="center"/>
          </w:tcPr>
          <w:p w14:paraId="0C9E32CA" w14:textId="01930CCB" w:rsidR="005962B6" w:rsidRDefault="005962B6" w:rsidP="00E962C5">
            <w:pPr>
              <w:spacing w:after="0" w:line="240" w:lineRule="auto"/>
            </w:pPr>
            <w:r>
              <w:t>£5,038.12</w:t>
            </w:r>
          </w:p>
        </w:tc>
        <w:tc>
          <w:tcPr>
            <w:tcW w:w="1824" w:type="dxa"/>
            <w:shd w:val="clear" w:color="auto" w:fill="auto"/>
            <w:vAlign w:val="center"/>
          </w:tcPr>
          <w:p w14:paraId="2C0F21A9" w14:textId="032B67B9" w:rsidR="005962B6" w:rsidRDefault="005962B6" w:rsidP="005962B6">
            <w:pPr>
              <w:spacing w:after="0" w:line="240" w:lineRule="auto"/>
            </w:pPr>
            <w:r>
              <w:t>10.1% = £508.85</w:t>
            </w:r>
          </w:p>
        </w:tc>
        <w:tc>
          <w:tcPr>
            <w:tcW w:w="1719" w:type="dxa"/>
            <w:shd w:val="clear" w:color="auto" w:fill="auto"/>
          </w:tcPr>
          <w:p w14:paraId="5B8B25A9" w14:textId="782AE436" w:rsidR="005962B6" w:rsidRPr="005962B6" w:rsidRDefault="005962B6" w:rsidP="005962B6">
            <w:pPr>
              <w:spacing w:after="0" w:line="240" w:lineRule="auto"/>
              <w:rPr>
                <w:b/>
                <w:bCs/>
              </w:rPr>
            </w:pPr>
            <w:r>
              <w:t>£5,038.12 + £508.85 =</w:t>
            </w:r>
            <w:r>
              <w:rPr>
                <w:b/>
                <w:bCs/>
              </w:rPr>
              <w:t>£5,546.97</w:t>
            </w:r>
          </w:p>
        </w:tc>
      </w:tr>
    </w:tbl>
    <w:p w14:paraId="21B5D611" w14:textId="601C33E8" w:rsidR="008F1026" w:rsidRDefault="008F1026" w:rsidP="003A7FA0">
      <w:pPr>
        <w:pStyle w:val="Heading4"/>
        <w:spacing w:before="240"/>
        <w:rPr>
          <w:snapToGrid w:val="0"/>
        </w:rPr>
      </w:pPr>
      <w:r>
        <w:rPr>
          <w:snapToGrid w:val="0"/>
        </w:rPr>
        <w:t>Benefits built up before 1 April 2014</w:t>
      </w:r>
    </w:p>
    <w:p w14:paraId="61D09E03" w14:textId="3D9CC4B0" w:rsidR="00926CA1" w:rsidRDefault="003A49D2" w:rsidP="00926CA1">
      <w:r>
        <w:t xml:space="preserve">On 1 April 2014,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w:t>
      </w:r>
      <w:r w:rsidR="00FF446E">
        <w:rPr>
          <w:snapToGrid w:val="0"/>
        </w:rPr>
        <w:t>then</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2014 and your </w:t>
      </w:r>
      <w:r w:rsidR="00B7763E" w:rsidRPr="00376B29">
        <w:rPr>
          <w:rStyle w:val="Hyperlink"/>
          <w:b/>
          <w:i/>
          <w:snapToGrid w:val="0"/>
          <w:color w:val="auto"/>
          <w:u w:val="none"/>
        </w:rPr>
        <w:t>final pay</w:t>
      </w:r>
      <w:r w:rsidR="00926CA1">
        <w:rPr>
          <w:snapToGrid w:val="0"/>
        </w:rPr>
        <w:t xml:space="preserve">. </w:t>
      </w:r>
    </w:p>
    <w:p w14:paraId="09991D5F" w14:textId="77777777" w:rsidR="00722BE1" w:rsidRDefault="00722BE1" w:rsidP="00722BE1">
      <w:pPr>
        <w:rPr>
          <w:snapToGrid w:val="0"/>
        </w:rPr>
      </w:pPr>
      <w:r>
        <w:rPr>
          <w:b/>
          <w:snapToGrid w:val="0"/>
        </w:rPr>
        <w:lastRenderedPageBreak/>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3B2DB401" w:rsidR="00722BE1" w:rsidRDefault="00722BE1" w:rsidP="00722BE1">
      <w:pPr>
        <w:rPr>
          <w:snapToGrid w:val="0"/>
        </w:rPr>
      </w:pPr>
      <w:r w:rsidRPr="0098267E">
        <w:rPr>
          <w:b/>
          <w:snapToGrid w:val="0"/>
        </w:rPr>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built up after March 2008, but you do have the option to exchange some of your pension for a tax-free lump sum. </w:t>
      </w:r>
    </w:p>
    <w:p w14:paraId="635F5B95" w14:textId="4475095C" w:rsidR="001D25B5" w:rsidRDefault="001D25B5" w:rsidP="001D25B5">
      <w:pPr>
        <w:pStyle w:val="Heading4"/>
        <w:rPr>
          <w:snapToGrid w:val="0"/>
        </w:rPr>
      </w:pPr>
      <w:r>
        <w:rPr>
          <w:snapToGrid w:val="0"/>
        </w:rPr>
        <w:t>The underpin</w:t>
      </w:r>
    </w:p>
    <w:p w14:paraId="1F00C0A1" w14:textId="7FB3C58A"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30171">
        <w:t xml:space="preserve"> 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w:t>
      </w:r>
      <w:r w:rsidR="00E90E6A">
        <w:t xml:space="preserve">the pension </w:t>
      </w:r>
      <w:r w:rsidRPr="00287FD9">
        <w:t xml:space="preserve">you would have received </w:t>
      </w:r>
      <w:r>
        <w:t xml:space="preserve">if </w:t>
      </w:r>
      <w:r w:rsidR="003A49D2">
        <w:t>the Scheme</w:t>
      </w:r>
      <w:r>
        <w:t xml:space="preserve"> had</w:t>
      </w:r>
      <w:r w:rsidRPr="00287FD9">
        <w:t xml:space="preserve"> not changed on 1 April 2014. </w:t>
      </w:r>
    </w:p>
    <w:p w14:paraId="428AD5EE" w14:textId="77777777" w:rsidR="00577643" w:rsidRDefault="00926CA1" w:rsidP="00926CA1">
      <w:r>
        <w:t>The underpin can also apply if</w:t>
      </w:r>
      <w:r w:rsidR="00577643">
        <w:t>:</w:t>
      </w:r>
    </w:p>
    <w:p w14:paraId="5C7B0682" w14:textId="77777777" w:rsidR="00577643" w:rsidRDefault="00926CA1" w:rsidP="00177A12">
      <w:pPr>
        <w:pStyle w:val="ListParagraph"/>
      </w:pPr>
      <w:r w:rsidRPr="00577643">
        <w:t>you were an active member of another publ</w:t>
      </w:r>
      <w:r w:rsidR="00577643">
        <w:t>ic service pension scheme on 31 </w:t>
      </w:r>
      <w:r w:rsidRPr="00577643">
        <w:t>March</w:t>
      </w:r>
      <w:r w:rsidR="00577643">
        <w:t> </w:t>
      </w:r>
      <w:r w:rsidRPr="00577643">
        <w:t>2012</w:t>
      </w:r>
      <w:r w:rsidR="00577643">
        <w:t>,</w:t>
      </w:r>
    </w:p>
    <w:p w14:paraId="1B474702" w14:textId="6BECAAB4" w:rsidR="00577643" w:rsidRDefault="00577643" w:rsidP="00177A12">
      <w:pPr>
        <w:pStyle w:val="ListParagraph"/>
      </w:pPr>
      <w:r>
        <w:t xml:space="preserve">you were </w:t>
      </w:r>
      <w:r w:rsidR="00926CA1" w:rsidRPr="00577643">
        <w:t>within 10 years of age 65 on 1 April 2012</w:t>
      </w:r>
      <w:r>
        <w:t>, and</w:t>
      </w:r>
    </w:p>
    <w:p w14:paraId="1909850E" w14:textId="0B7D975D" w:rsidR="00926CA1" w:rsidRPr="00577643" w:rsidRDefault="00926CA1" w:rsidP="00177A12">
      <w:pPr>
        <w:pStyle w:val="ListParagraph"/>
      </w:pPr>
      <w:r w:rsidRPr="00577643">
        <w:t xml:space="preserve">you subsequently join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 xml:space="preserve"> and transfer your pension benefits from the other public service pension scheme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w:t>
      </w:r>
    </w:p>
    <w:p w14:paraId="59B20196" w14:textId="77777777" w:rsidR="00D10F47" w:rsidRDefault="00926CA1" w:rsidP="00D10F47">
      <w:r>
        <w:t xml:space="preserve">If you are covered by the underpin, a calculation will be performed </w:t>
      </w:r>
      <w:r w:rsidR="00E44822">
        <w:t>when</w:t>
      </w:r>
      <w:r>
        <w:t xml:space="preserve"> you </w:t>
      </w:r>
      <w:r w:rsidR="00577643">
        <w:t>stop</w:t>
      </w:r>
      <w:r>
        <w:t xml:space="preserve"> contribut</w:t>
      </w:r>
      <w:r w:rsidR="00577643">
        <w:t>ing</w:t>
      </w:r>
      <w:r>
        <w:t xml:space="preserve"> to the Scheme, or at your protected </w:t>
      </w:r>
      <w:r w:rsidRPr="00343193">
        <w:rPr>
          <w:rStyle w:val="Hyperlink"/>
          <w:b/>
          <w:i/>
          <w:color w:val="auto"/>
          <w:u w:val="none"/>
        </w:rPr>
        <w:t>Normal Pension Age</w:t>
      </w:r>
      <w:r w:rsidRPr="00343193">
        <w:rPr>
          <w:b/>
          <w:i/>
        </w:rPr>
        <w:t xml:space="preserve"> </w:t>
      </w:r>
      <w:r>
        <w:t>if earlier</w:t>
      </w:r>
      <w:r w:rsidR="00577643">
        <w:t>. The purpose of the calculation is</w:t>
      </w:r>
      <w:r>
        <w:t xml:space="preserve"> to check that the pension you have built up is at least equal to th</w:t>
      </w:r>
      <w:r w:rsidR="00C8236F">
        <w:t>e pension</w:t>
      </w:r>
      <w:r>
        <w:t xml:space="preserve"> you would have received if the Scheme had not changed on 1</w:t>
      </w:r>
      <w:r w:rsidR="00C8236F">
        <w:t> </w:t>
      </w:r>
      <w:r>
        <w:t>April 2014.</w:t>
      </w:r>
      <w:r w:rsidR="00D10F47">
        <w:t xml:space="preserve"> If it isn’t, the difference will be added into your </w:t>
      </w:r>
      <w:r w:rsidR="00D10F47" w:rsidRPr="00343193">
        <w:rPr>
          <w:rStyle w:val="Hyperlink"/>
          <w:b/>
          <w:i/>
          <w:color w:val="auto"/>
          <w:u w:val="none"/>
        </w:rPr>
        <w:t>pension account</w:t>
      </w:r>
      <w:r w:rsidR="00D10F47" w:rsidRPr="00343193">
        <w:t xml:space="preserve"> </w:t>
      </w:r>
      <w:r w:rsidR="00D10F47">
        <w:t>when your pension is paid to you.</w:t>
      </w:r>
    </w:p>
    <w:p w14:paraId="0C8BEDF4" w14:textId="54A1EE47" w:rsidR="00926CA1"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with the pension you would have received if the Scheme had n</w:t>
      </w:r>
      <w:r w:rsidR="00D10F47">
        <w:t>ot</w:t>
      </w:r>
      <w:r w:rsidR="002A65E4">
        <w:t xml:space="preserve"> changed on </w:t>
      </w:r>
      <w:r w:rsidR="00D10F47">
        <w:t>1</w:t>
      </w:r>
      <w:r w:rsidR="00202309">
        <w:t> </w:t>
      </w:r>
      <w:r w:rsidR="00D10F47">
        <w:t>April</w:t>
      </w:r>
      <w:r w:rsidR="00202309">
        <w:t> </w:t>
      </w:r>
      <w:r w:rsidR="00D10F47">
        <w:t xml:space="preserve">2014. </w:t>
      </w:r>
    </w:p>
    <w:p w14:paraId="47A2D109" w14:textId="2B40981E" w:rsidR="00926CA1" w:rsidRDefault="00926CA1" w:rsidP="00926CA1">
      <w:r>
        <w:t xml:space="preserve">More information on the underpin is available from the </w:t>
      </w:r>
      <w:hyperlink r:id="rId19" w:anchor="underpin" w:history="1">
        <w:r w:rsidRPr="00C94064">
          <w:rPr>
            <w:rStyle w:val="Hyperlink"/>
            <w:b/>
          </w:rPr>
          <w:t>national website for LGPS members</w:t>
        </w:r>
      </w:hyperlink>
      <w:r>
        <w:t>.</w:t>
      </w:r>
    </w:p>
    <w:p w14:paraId="5F98E284" w14:textId="77777777" w:rsidR="00F0286F" w:rsidRDefault="00F0286F" w:rsidP="00F0286F">
      <w:r>
        <w:t>A recent court case has ruled that certain younger members should also qualify for the underpin. The Government is currently finalising changes to achieve this.</w:t>
      </w:r>
    </w:p>
    <w:p w14:paraId="59383326" w14:textId="77777777" w:rsidR="00926CA1" w:rsidRDefault="00926CA1" w:rsidP="00944D52">
      <w:pPr>
        <w:pStyle w:val="Heading3"/>
      </w:pPr>
      <w:bookmarkStart w:id="22" w:name="_Toc133402529"/>
      <w:r>
        <w:lastRenderedPageBreak/>
        <w:t>Can I exchange part of my pension for a lump sum?</w:t>
      </w:r>
      <w:bookmarkEnd w:id="22"/>
    </w:p>
    <w:p w14:paraId="5C0F2B12" w14:textId="48939CD6" w:rsidR="00926CA1" w:rsidRDefault="00926CA1" w:rsidP="00926CA1">
      <w:r w:rsidRPr="00E93B12">
        <w:t>You can exchange part of your pension for a on</w:t>
      </w:r>
      <w:r>
        <w:t>e-</w:t>
      </w:r>
      <w:r w:rsidRPr="00E93B12">
        <w:t xml:space="preserve">off tax-free cash payment. You will receive £12 lump sum for each £1 of </w:t>
      </w:r>
      <w:r w:rsidR="00443BE4">
        <w:t xml:space="preserve">annual </w:t>
      </w:r>
      <w:r w:rsidRPr="00E93B12">
        <w:t>pension given up. You can take up to 25</w:t>
      </w:r>
      <w:r w:rsidR="0034091D">
        <w:t> </w:t>
      </w:r>
      <w:r w:rsidR="000F4FBD">
        <w:t>per cent</w:t>
      </w:r>
      <w:r w:rsidRPr="00E93B12">
        <w:t xml:space="preserve">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00436F37">
        <w:t>. I</w:t>
      </w:r>
      <w:r>
        <w:t xml:space="preserve">f you have previously taken payment of (crystallised) pension benefits, </w:t>
      </w:r>
      <w:r w:rsidR="00436F37">
        <w:t xml:space="preserve">you can take </w:t>
      </w:r>
      <w:r>
        <w:t>25</w:t>
      </w:r>
      <w:r w:rsidR="0034091D">
        <w:t xml:space="preserve"> per cent</w:t>
      </w:r>
      <w:r>
        <w:t xml:space="preserve"> of your remaining lifetime allowance</w:t>
      </w:r>
      <w:r w:rsidR="00436F37">
        <w:t xml:space="preserve"> as a lump sum</w:t>
      </w:r>
      <w:r>
        <w:t xml:space="preserve">. </w:t>
      </w:r>
      <w:r w:rsidRPr="00E93B12">
        <w:t>Details of the maximum tax-free cash payment you can take will be given to you shortly before you</w:t>
      </w:r>
      <w:r w:rsidR="00E0563A">
        <w:t xml:space="preserve"> take you</w:t>
      </w:r>
      <w:r w:rsidRPr="00E93B12">
        <w:t>r</w:t>
      </w:r>
      <w:r w:rsidR="00E0563A">
        <w:t xml:space="preserve"> LGPS pension</w:t>
      </w:r>
      <w:r w:rsidRPr="00E93B12">
        <w:t xml:space="preserve">. It is at that time you need to </w:t>
      </w:r>
      <w:proofErr w:type="gramStart"/>
      <w:r w:rsidRPr="00E93B12">
        <w:t>make a decision</w:t>
      </w:r>
      <w:proofErr w:type="gramEnd"/>
      <w:r w:rsidRPr="00E93B12">
        <w:t>.</w:t>
      </w:r>
    </w:p>
    <w:p w14:paraId="30CB8804" w14:textId="77777777" w:rsidR="001C7C00" w:rsidRDefault="001C7C00" w:rsidP="00F90715">
      <w:pPr>
        <w:pStyle w:val="Heading3"/>
        <w:spacing w:before="240"/>
      </w:pPr>
      <w:bookmarkStart w:id="23" w:name="_Toc133402530"/>
      <w:r>
        <w:t>Taking AVCs as cash</w:t>
      </w:r>
      <w:bookmarkEnd w:id="23"/>
    </w:p>
    <w:p w14:paraId="2AFF0C33" w14:textId="77777777"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 xml:space="preserve">This option will be open to you if: </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77777777"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 xml:space="preserve">25%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 </w:t>
      </w:r>
    </w:p>
    <w:p w14:paraId="0B2DD022" w14:textId="0BCD4873" w:rsidR="001C7C00" w:rsidRDefault="001C7C00" w:rsidP="00222D0A">
      <w:pPr>
        <w:pStyle w:val="ListParagraph"/>
        <w:numPr>
          <w:ilvl w:val="0"/>
          <w:numId w:val="33"/>
        </w:numPr>
      </w:pPr>
      <w:r>
        <w:t>the total lump sum doesn’t exceed £26</w:t>
      </w:r>
      <w:r w:rsidR="005E7ABE">
        <w:t>8,275</w:t>
      </w:r>
      <w:r>
        <w:t xml:space="preserve">. </w:t>
      </w:r>
      <w:r w:rsidR="00F454D8">
        <w:t xml:space="preserve">If you have previously taken pension benefits, the lump sum must not exceed 25% of your remaining lifetime allowance. </w:t>
      </w:r>
    </w:p>
    <w:p w14:paraId="3D11570E" w14:textId="77777777" w:rsidR="001B5A02" w:rsidRDefault="001C7C00" w:rsidP="002F4776">
      <w:r w:rsidRPr="00E93B12">
        <w:t>Details of this option will be given to you shortly before you</w:t>
      </w:r>
      <w:r w:rsidR="00E0563A">
        <w:t xml:space="preserve"> take you</w:t>
      </w:r>
      <w:r w:rsidRPr="00E93B12">
        <w:t>r</w:t>
      </w:r>
      <w:r w:rsidR="00E0563A">
        <w:t xml:space="preserve"> LGPS pensio</w:t>
      </w:r>
      <w:r w:rsidR="001B5A02">
        <w:t xml:space="preserve">n. </w:t>
      </w:r>
    </w:p>
    <w:p w14:paraId="44B1D42F" w14:textId="77777777" w:rsidR="001B5A02" w:rsidRDefault="001B5A02" w:rsidP="002F4776"/>
    <w:p w14:paraId="38353B5B" w14:textId="35FCF78E" w:rsidR="009E611F" w:rsidRDefault="009E611F" w:rsidP="002F4776">
      <w:pPr>
        <w:sectPr w:rsidR="009E611F">
          <w:headerReference w:type="default" r:id="rId20"/>
          <w:pgSz w:w="11906" w:h="16838"/>
          <w:pgMar w:top="1440" w:right="1440" w:bottom="1440" w:left="1440" w:header="708" w:footer="708" w:gutter="0"/>
          <w:cols w:space="708"/>
          <w:docGrid w:linePitch="360"/>
        </w:sectPr>
      </w:pPr>
    </w:p>
    <w:p w14:paraId="3F305984" w14:textId="77777777" w:rsidR="00EC7B12" w:rsidRDefault="00EC7B12" w:rsidP="00EC7B12">
      <w:pPr>
        <w:pStyle w:val="Heading2"/>
      </w:pPr>
      <w:bookmarkStart w:id="24" w:name="_Toc133402531"/>
      <w:r>
        <w:lastRenderedPageBreak/>
        <w:t>Leaving the Scheme before retirement</w:t>
      </w:r>
      <w:bookmarkEnd w:id="24"/>
    </w:p>
    <w:p w14:paraId="3CE700C2" w14:textId="77777777" w:rsidR="00EC7B12" w:rsidRDefault="00EC7B12" w:rsidP="00EC7B12">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r w:rsidRPr="00155F93">
        <w:rPr>
          <w:rStyle w:val="Hyperlink"/>
          <w:b/>
          <w:bCs/>
          <w:i/>
          <w:color w:val="auto"/>
          <w:u w:val="none"/>
          <w:lang w:eastAsia="en-GB"/>
        </w:rPr>
        <w:t>vesting period,</w:t>
      </w:r>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0514EA39" w14:textId="77777777" w:rsidR="00EC7B12" w:rsidRPr="00DC1455" w:rsidRDefault="00EC7B12" w:rsidP="00EC7B12">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0E6A34B9" w14:textId="77777777" w:rsidR="00EC7B12" w:rsidRDefault="00EC7B12" w:rsidP="00EC7B12">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1B755089" w14:textId="71C897B6" w:rsidR="00EC7B12" w:rsidRDefault="00EC7B12" w:rsidP="00EC7B12">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vesting 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725B08">
        <w:rPr>
          <w:lang w:eastAsia="en-GB"/>
        </w:rPr>
        <w:t>wo</w:t>
      </w:r>
      <w:r w:rsidRPr="00DC1455">
        <w:rPr>
          <w:lang w:eastAsia="en-GB"/>
        </w:rPr>
        <w:t xml:space="preserve"> options: </w:t>
      </w:r>
    </w:p>
    <w:p w14:paraId="7E9F5B80" w14:textId="77777777" w:rsidR="00EC7B12" w:rsidRPr="00DC1455" w:rsidRDefault="00EC7B12" w:rsidP="00EC7B12">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3C6E4EBE" w14:textId="77777777" w:rsidR="00725B08" w:rsidRDefault="00EC7B12" w:rsidP="00EC7B12">
      <w:pPr>
        <w:pStyle w:val="ListParagraph"/>
        <w:rPr>
          <w:lang w:eastAsia="en-GB"/>
        </w:rPr>
      </w:pPr>
      <w:r w:rsidRPr="00B30246">
        <w:rPr>
          <w:lang w:eastAsia="en-GB"/>
        </w:rPr>
        <w:t>you may be able to transfer your benefi</w:t>
      </w:r>
      <w:r>
        <w:rPr>
          <w:lang w:eastAsia="en-GB"/>
        </w:rPr>
        <w:t>ts to a new pension arrangement</w:t>
      </w:r>
      <w:r w:rsidR="00725B08">
        <w:rPr>
          <w:lang w:eastAsia="en-GB"/>
        </w:rPr>
        <w:t>.</w:t>
      </w:r>
    </w:p>
    <w:p w14:paraId="4286457F" w14:textId="4773C2C9" w:rsidR="00EC7B12" w:rsidRDefault="00725B08" w:rsidP="00725B08">
      <w:pPr>
        <w:rPr>
          <w:lang w:eastAsia="en-GB"/>
        </w:rPr>
      </w:pPr>
      <w:r>
        <w:rPr>
          <w:lang w:eastAsia="en-GB"/>
        </w:rPr>
        <w:t xml:space="preserve">You don’t </w:t>
      </w:r>
      <w:r w:rsidR="00C51750">
        <w:rPr>
          <w:lang w:eastAsia="en-GB"/>
        </w:rPr>
        <w:t xml:space="preserve">have to decide straight away, but you should be aware that: </w:t>
      </w:r>
    </w:p>
    <w:p w14:paraId="3F046C1E" w14:textId="1D611240" w:rsidR="00C51750" w:rsidRDefault="00C51750" w:rsidP="00C51750">
      <w:pPr>
        <w:pStyle w:val="ListParagraph"/>
        <w:numPr>
          <w:ilvl w:val="0"/>
          <w:numId w:val="50"/>
        </w:numPr>
        <w:rPr>
          <w:lang w:eastAsia="en-GB"/>
        </w:rPr>
      </w:pPr>
      <w:r>
        <w:rPr>
          <w:lang w:eastAsia="en-GB"/>
        </w:rPr>
        <w:t xml:space="preserve">a refund must be paid </w:t>
      </w:r>
      <w:r w:rsidR="006A561E">
        <w:rPr>
          <w:lang w:eastAsia="en-GB"/>
        </w:rPr>
        <w:t>within five years of the date you left the Scheme or by age 75 if earlier</w:t>
      </w:r>
    </w:p>
    <w:p w14:paraId="3005EFB4" w14:textId="2E9B7548" w:rsidR="006A561E" w:rsidRDefault="006A561E" w:rsidP="00C51750">
      <w:pPr>
        <w:pStyle w:val="ListParagraph"/>
        <w:numPr>
          <w:ilvl w:val="0"/>
          <w:numId w:val="50"/>
        </w:numPr>
        <w:rPr>
          <w:lang w:eastAsia="en-GB"/>
        </w:rPr>
      </w:pPr>
      <w:r>
        <w:rPr>
          <w:lang w:eastAsia="en-GB"/>
        </w:rPr>
        <w:t xml:space="preserve">if you do not claim the refund </w:t>
      </w:r>
      <w:r w:rsidR="00B3313C">
        <w:rPr>
          <w:lang w:eastAsia="en-GB"/>
        </w:rPr>
        <w:t xml:space="preserve">and you re-join the LGPS it will no longer be payable. The benefits will be added to your new </w:t>
      </w:r>
      <w:r w:rsidR="00B3313C" w:rsidRPr="00B3313C">
        <w:rPr>
          <w:b/>
          <w:bCs/>
          <w:i/>
          <w:iCs/>
          <w:lang w:eastAsia="en-GB"/>
        </w:rPr>
        <w:t>pension account</w:t>
      </w:r>
      <w:r w:rsidR="00B3313C">
        <w:rPr>
          <w:lang w:eastAsia="en-GB"/>
        </w:rPr>
        <w:t xml:space="preserve"> instead</w:t>
      </w:r>
    </w:p>
    <w:p w14:paraId="1CEF14BD" w14:textId="2999AAF2" w:rsidR="00B63F4A" w:rsidRDefault="00B63F4A" w:rsidP="00C51750">
      <w:pPr>
        <w:pStyle w:val="ListParagraph"/>
        <w:numPr>
          <w:ilvl w:val="0"/>
          <w:numId w:val="50"/>
        </w:numPr>
        <w:rPr>
          <w:lang w:eastAsia="en-GB"/>
        </w:rPr>
      </w:pPr>
      <w:r>
        <w:rPr>
          <w:lang w:eastAsia="en-GB"/>
        </w:rPr>
        <w:t xml:space="preserve">your </w:t>
      </w:r>
      <w:r w:rsidR="00353997">
        <w:rPr>
          <w:lang w:eastAsia="en-GB"/>
        </w:rPr>
        <w:t xml:space="preserve">LGPS administering authority will set a deadline for you to elect to transfer out. </w:t>
      </w:r>
      <w:r w:rsidR="00091894">
        <w:rPr>
          <w:lang w:eastAsia="en-GB"/>
        </w:rPr>
        <w:t>You will not be able to transfer after this date.</w:t>
      </w:r>
    </w:p>
    <w:p w14:paraId="06B2C7B5" w14:textId="77777777" w:rsidR="00EC7B12" w:rsidRDefault="00EC7B12" w:rsidP="00EC7B12">
      <w:pPr>
        <w:pStyle w:val="Heading3"/>
      </w:pPr>
      <w:bookmarkStart w:id="25" w:name="_Toc133402532"/>
      <w:r>
        <w:t>Refund of contributions</w:t>
      </w:r>
      <w:bookmarkEnd w:id="25"/>
    </w:p>
    <w:p w14:paraId="13A40F19" w14:textId="5ABF94D5" w:rsidR="00EC7B12" w:rsidRPr="00E93B12" w:rsidRDefault="00EC7B12" w:rsidP="00EC7B12">
      <w:pPr>
        <w:rPr>
          <w:snapToGrid w:val="0"/>
        </w:rPr>
      </w:pPr>
      <w:r w:rsidRPr="00E93B12">
        <w:rPr>
          <w:snapToGrid w:val="0"/>
        </w:rPr>
        <w:t>If you leave</w:t>
      </w:r>
      <w:r w:rsidR="008D6EE6">
        <w:rPr>
          <w:snapToGrid w:val="0"/>
        </w:rPr>
        <w:t xml:space="preserve">, or opt out after three months, and have not met the two-year </w:t>
      </w:r>
      <w:r w:rsidR="008D6EE6" w:rsidRPr="007D31E4">
        <w:rPr>
          <w:b/>
          <w:bCs/>
          <w:i/>
          <w:iCs/>
          <w:snapToGrid w:val="0"/>
        </w:rPr>
        <w:t>vesting period</w:t>
      </w:r>
      <w:r w:rsidR="007D31E4">
        <w:rPr>
          <w:snapToGrid w:val="0"/>
        </w:rPr>
        <w:t xml:space="preserve">, </w:t>
      </w:r>
      <w:r>
        <w:rPr>
          <w:snapToGrid w:val="0"/>
        </w:rPr>
        <w:t>you</w:t>
      </w:r>
      <w:r w:rsidRPr="00E93B12">
        <w:rPr>
          <w:snapToGrid w:val="0"/>
        </w:rPr>
        <w:t xml:space="preserve"> will normally be able to take a refund of your contributions. There will be a deduction for tax.</w:t>
      </w:r>
      <w:r>
        <w:rPr>
          <w:snapToGrid w:val="0"/>
        </w:rPr>
        <w:t xml:space="preserve"> </w:t>
      </w:r>
      <w:r w:rsidR="0088297B">
        <w:rPr>
          <w:snapToGrid w:val="0"/>
        </w:rPr>
        <w:t xml:space="preserve">Your administering authority must pay the refund </w:t>
      </w:r>
      <w:r>
        <w:rPr>
          <w:snapToGrid w:val="0"/>
        </w:rPr>
        <w:t xml:space="preserve">five years </w:t>
      </w:r>
      <w:r w:rsidR="0054667E">
        <w:rPr>
          <w:snapToGrid w:val="0"/>
        </w:rPr>
        <w:t xml:space="preserve">after </w:t>
      </w:r>
      <w:r>
        <w:rPr>
          <w:snapToGrid w:val="0"/>
        </w:rPr>
        <w:t xml:space="preserve">the date you left the Scheme, or by age 75 if earlier. </w:t>
      </w:r>
    </w:p>
    <w:p w14:paraId="17E3E93B" w14:textId="77777777" w:rsidR="00EC7B12" w:rsidRDefault="00EC7B12" w:rsidP="00EC7B12">
      <w:pPr>
        <w:pStyle w:val="Heading3"/>
      </w:pPr>
      <w:bookmarkStart w:id="26" w:name="_Toc133402533"/>
      <w:r>
        <w:t>Deferred benefits</w:t>
      </w:r>
      <w:bookmarkEnd w:id="26"/>
    </w:p>
    <w:p w14:paraId="1D774A49" w14:textId="7ACFDF96" w:rsidR="00EC7B12" w:rsidRDefault="00EC7B12" w:rsidP="00EC7B12">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two</w:t>
      </w:r>
      <w:r w:rsidR="0054667E">
        <w:rPr>
          <w:snapToGrid w:val="0"/>
        </w:rPr>
        <w:t>-</w:t>
      </w:r>
      <w:r>
        <w:rPr>
          <w:snapToGrid w:val="0"/>
        </w:rPr>
        <w:t xml:space="preserve">year </w:t>
      </w:r>
      <w:r w:rsidRPr="006F5926">
        <w:rPr>
          <w:b/>
          <w:i/>
          <w:snapToGrid w:val="0"/>
        </w:rPr>
        <w:t>vesting period</w:t>
      </w:r>
      <w:r>
        <w:rPr>
          <w:b/>
          <w:i/>
          <w:snapToGrid w:val="0"/>
        </w:rPr>
        <w:t>,</w:t>
      </w:r>
      <w:r w:rsidRPr="00E93B12">
        <w:rPr>
          <w:snapToGrid w:val="0"/>
        </w:rPr>
        <w:t xml:space="preserve"> you will be entitled to deferred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0469A1CC" w14:textId="77777777" w:rsidR="00EC7B12" w:rsidRPr="006F5926" w:rsidRDefault="00EC7B12" w:rsidP="00EC7B12">
      <w:pPr>
        <w:rPr>
          <w:b/>
        </w:rPr>
      </w:pPr>
      <w:r>
        <w:rPr>
          <w:snapToGrid w:val="0"/>
        </w:rPr>
        <w:t>While</w:t>
      </w:r>
      <w:r w:rsidRPr="00E93B12">
        <w:rPr>
          <w:snapToGrid w:val="0"/>
        </w:rPr>
        <w:t xml:space="preserve"> your pension benefits are deferred, they will increase each year in line with the cost of living</w:t>
      </w:r>
      <w:r>
        <w:rPr>
          <w:snapToGrid w:val="0"/>
        </w:rPr>
        <w:t>.</w:t>
      </w:r>
    </w:p>
    <w:p w14:paraId="6370C954" w14:textId="77777777" w:rsidR="00EC7B12" w:rsidRDefault="00EC7B12" w:rsidP="00EC7B12">
      <w:pPr>
        <w:rPr>
          <w:bCs/>
          <w:snapToGrid w:val="0"/>
        </w:rPr>
      </w:pPr>
      <w:r>
        <w:rPr>
          <w:snapToGrid w:val="0"/>
        </w:rPr>
        <w:lastRenderedPageBreak/>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78E87A86" w14:textId="77777777" w:rsidR="00EC7B12" w:rsidRPr="00664622" w:rsidRDefault="00EC7B12" w:rsidP="00EC7B12">
      <w:pPr>
        <w:pStyle w:val="ListParagraph"/>
        <w:numPr>
          <w:ilvl w:val="0"/>
          <w:numId w:val="36"/>
        </w:numPr>
        <w:rPr>
          <w:snapToGrid w:val="0"/>
        </w:rPr>
      </w:pPr>
      <w:r>
        <w:rPr>
          <w:snapToGrid w:val="0"/>
        </w:rPr>
        <w:t>You transfer your deferred benefits to another pension scheme or arrangement.</w:t>
      </w:r>
    </w:p>
    <w:p w14:paraId="09B14CD0" w14:textId="77777777" w:rsidR="00EC7B12" w:rsidRPr="00B02A61" w:rsidRDefault="00EC7B12" w:rsidP="00EC7B12">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71DC6ADA" w14:textId="77777777" w:rsidR="00EC7B12" w:rsidRPr="00B02A61" w:rsidRDefault="00EC7B12" w:rsidP="00EC7B12">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 </w:t>
      </w:r>
    </w:p>
    <w:p w14:paraId="2FFC1C3E" w14:textId="77777777" w:rsidR="00EC7B12" w:rsidRPr="00E25298" w:rsidRDefault="00EC7B12" w:rsidP="00EC7B12">
      <w:pPr>
        <w:pStyle w:val="ListParagraph"/>
        <w:numPr>
          <w:ilvl w:val="0"/>
          <w:numId w:val="37"/>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pension to be paid because of ill-health</w:t>
      </w:r>
      <w:r w:rsidRPr="00E93B12">
        <w:t xml:space="preserve"> or by </w:t>
      </w:r>
      <w:r>
        <w:t xml:space="preserve">your </w:t>
      </w:r>
      <w:r w:rsidRPr="00867D41">
        <w:rPr>
          <w:b/>
          <w:i/>
        </w:rPr>
        <w:t xml:space="preserve">Normal Pension </w:t>
      </w:r>
      <w:proofErr w:type="gramStart"/>
      <w:r w:rsidRPr="00867D41">
        <w:rPr>
          <w:b/>
          <w:i/>
        </w:rPr>
        <w:t>Age</w:t>
      </w:r>
      <w:r w:rsidRPr="00E93B12">
        <w:t xml:space="preserve">, </w:t>
      </w:r>
      <w:r>
        <w:t>if</w:t>
      </w:r>
      <w:proofErr w:type="gramEnd"/>
      <w:r>
        <w:t xml:space="preserve"> this</w:t>
      </w:r>
      <w:r w:rsidRPr="00E93B12">
        <w:t xml:space="preserve"> is earlier</w:t>
      </w:r>
      <w:r>
        <w:t>.</w:t>
      </w:r>
    </w:p>
    <w:p w14:paraId="75D4317D" w14:textId="77777777" w:rsidR="00EC7B12" w:rsidRPr="00E93B12" w:rsidRDefault="00EC7B12" w:rsidP="00EC7B12">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687B86BD" w14:textId="77777777" w:rsidR="00EC7B12" w:rsidRPr="00E93B12" w:rsidRDefault="00EC7B12" w:rsidP="00EC7B12">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65ECE417" w14:textId="4E3564D8" w:rsidR="00EC7B12" w:rsidRDefault="00EC7B12" w:rsidP="00EC7B12">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52CE96E6" w14:textId="761BDCF4" w:rsidR="00512470" w:rsidRDefault="00512470" w:rsidP="00512470">
      <w:r>
        <w:t xml:space="preserve">The Government has announced that the earliest age you can take your pension will increase from 55 to 57 from 6 April 2028. </w:t>
      </w:r>
      <w:r w:rsidR="0075645B">
        <w:t>For more information, s</w:t>
      </w:r>
      <w:r>
        <w:t xml:space="preserve">ee </w:t>
      </w:r>
      <w:r w:rsidR="0075645B">
        <w:t xml:space="preserve">the </w:t>
      </w:r>
      <w:hyperlink w:anchor="_Pension_age_changes" w:history="1">
        <w:r w:rsidR="00B41AAB" w:rsidRPr="00C16236">
          <w:rPr>
            <w:rStyle w:val="Hyperlink"/>
          </w:rPr>
          <w:t>Pension age changes</w:t>
        </w:r>
      </w:hyperlink>
      <w:r w:rsidR="0075645B">
        <w:t xml:space="preserve"> section</w:t>
      </w:r>
      <w:r>
        <w:t>.</w:t>
      </w:r>
    </w:p>
    <w:p w14:paraId="04583E77" w14:textId="77777777" w:rsidR="00EC7B12" w:rsidRDefault="00EC7B12" w:rsidP="00EC7B12">
      <w:pPr>
        <w:pStyle w:val="Heading3"/>
      </w:pPr>
      <w:bookmarkStart w:id="27" w:name="_Toc133402534"/>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27"/>
    </w:p>
    <w:p w14:paraId="4861185F" w14:textId="77777777" w:rsidR="00EC7B12" w:rsidRDefault="00EC7B12" w:rsidP="00EC7B12">
      <w:pPr>
        <w:rPr>
          <w:snapToGrid w:val="0"/>
        </w:rPr>
      </w:pPr>
      <w:r w:rsidRPr="000353ED">
        <w:rPr>
          <w:snapToGrid w:val="0"/>
        </w:rPr>
        <w:t>If you</w:t>
      </w:r>
      <w:r>
        <w:rPr>
          <w:snapToGrid w:val="0"/>
        </w:rPr>
        <w:t>:</w:t>
      </w:r>
    </w:p>
    <w:p w14:paraId="4FF0D6BE" w14:textId="77777777" w:rsidR="00EC7B12" w:rsidRDefault="00EC7B12" w:rsidP="00EC7B12">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656B15E1" w14:textId="77777777" w:rsidR="00EC7B12" w:rsidRDefault="00EC7B12" w:rsidP="00EC7B12">
      <w:pPr>
        <w:pStyle w:val="ListParagraph"/>
        <w:numPr>
          <w:ilvl w:val="0"/>
          <w:numId w:val="40"/>
        </w:numPr>
        <w:rPr>
          <w:snapToGrid w:val="0"/>
        </w:rPr>
      </w:pPr>
      <w:r w:rsidRPr="003B7745">
        <w:rPr>
          <w:snapToGrid w:val="0"/>
        </w:rPr>
        <w:t xml:space="preserve">leave one or more but not all of them, and </w:t>
      </w:r>
    </w:p>
    <w:p w14:paraId="5833574A" w14:textId="77777777" w:rsidR="00EC7B12" w:rsidRDefault="00EC7B12" w:rsidP="00EC7B12">
      <w:pPr>
        <w:pStyle w:val="ListParagraph"/>
        <w:numPr>
          <w:ilvl w:val="0"/>
          <w:numId w:val="40"/>
        </w:numPr>
        <w:rPr>
          <w:snapToGrid w:val="0"/>
        </w:rPr>
      </w:pPr>
      <w:r w:rsidRPr="003B7745">
        <w:rPr>
          <w:snapToGrid w:val="0"/>
        </w:rPr>
        <w:t xml:space="preserve">you are entitled to deferred benefits from the job (or jobs) you have left </w:t>
      </w:r>
    </w:p>
    <w:p w14:paraId="44A8AA11" w14:textId="4DB2596F" w:rsidR="00EC7B12" w:rsidRPr="003B7745" w:rsidRDefault="00EC7B12" w:rsidP="00EC7B12">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w:t>
      </w:r>
      <w:proofErr w:type="gramStart"/>
      <w:r w:rsidRPr="003B7745">
        <w:rPr>
          <w:snapToGrid w:val="0"/>
        </w:rPr>
        <w:t>in, unless</w:t>
      </w:r>
      <w:proofErr w:type="gramEnd"/>
      <w:r w:rsidRPr="003B7745">
        <w:rPr>
          <w:snapToGrid w:val="0"/>
        </w:rPr>
        <w:t xml:space="preserve"> you elect to keep them separate. If you wish to keep your deferred benefits separate</w:t>
      </w:r>
      <w:r w:rsidR="002202C5">
        <w:rPr>
          <w:snapToGrid w:val="0"/>
        </w:rPr>
        <w:t>,</w:t>
      </w:r>
      <w:r w:rsidRPr="003B7745">
        <w:rPr>
          <w:snapToGrid w:val="0"/>
        </w:rPr>
        <w:t xml:space="preserve"> you must elect to do so within 12 months of </w:t>
      </w:r>
      <w:r>
        <w:rPr>
          <w:snapToGrid w:val="0"/>
        </w:rPr>
        <w:t>leaving th</w:t>
      </w:r>
      <w:r w:rsidR="002202C5">
        <w:rPr>
          <w:snapToGrid w:val="0"/>
        </w:rPr>
        <w:t>at</w:t>
      </w:r>
      <w:r>
        <w:rPr>
          <w:snapToGrid w:val="0"/>
        </w:rPr>
        <w:t xml:space="preserve"> job</w:t>
      </w:r>
      <w:r w:rsidRPr="003B7745">
        <w:rPr>
          <w:snapToGrid w:val="0"/>
        </w:rPr>
        <w:t xml:space="preserve">, unless your employer allows you </w:t>
      </w:r>
      <w:r w:rsidRPr="003B7745">
        <w:rPr>
          <w:snapToGrid w:val="0"/>
        </w:rPr>
        <w:lastRenderedPageBreak/>
        <w:t xml:space="preserve">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15913581" w14:textId="77777777" w:rsidR="00EC7B12" w:rsidRDefault="00EC7B12" w:rsidP="00EC7B12">
      <w:pPr>
        <w:pStyle w:val="Heading3"/>
      </w:pPr>
      <w:bookmarkStart w:id="28" w:name="_Toc133402535"/>
      <w:r>
        <w:t>Transferring your benefits</w:t>
      </w:r>
      <w:bookmarkEnd w:id="28"/>
    </w:p>
    <w:p w14:paraId="7EBE5BD8" w14:textId="024F3CC5" w:rsidR="00EC7B12" w:rsidRDefault="00EC7B12" w:rsidP="00EC7B1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w:t>
      </w:r>
      <w:r w:rsidRPr="000353ED">
        <w:rPr>
          <w:snapToGrid w:val="0"/>
        </w:rPr>
        <w:t xml:space="preserve"> that meets HM Revenue and Customs conditions. </w:t>
      </w:r>
    </w:p>
    <w:p w14:paraId="67D66055" w14:textId="46DB87FC" w:rsidR="00EC7B12" w:rsidRDefault="00EC7B12" w:rsidP="00EC7B12">
      <w:pPr>
        <w:rPr>
          <w:lang w:eastAsia="en-GB"/>
        </w:rPr>
      </w:pPr>
      <w:r w:rsidRPr="000353ED">
        <w:rPr>
          <w:lang w:eastAsia="en-GB"/>
        </w:rPr>
        <w:t xml:space="preserve">You cannot transfer your </w:t>
      </w:r>
      <w:r w:rsidR="00531176">
        <w:rPr>
          <w:lang w:eastAsia="en-GB"/>
        </w:rPr>
        <w:t xml:space="preserve">deferred </w:t>
      </w:r>
      <w:r w:rsidRPr="000353ED">
        <w:rPr>
          <w:lang w:eastAsia="en-GB"/>
        </w:rPr>
        <w:t>benefits if</w:t>
      </w:r>
      <w:r>
        <w:rPr>
          <w:lang w:eastAsia="en-GB"/>
        </w:rPr>
        <w:t>:</w:t>
      </w:r>
    </w:p>
    <w:p w14:paraId="2E89E441" w14:textId="4A504B4F" w:rsidR="00EC7B12" w:rsidRDefault="00EC7B12" w:rsidP="00EC7B12">
      <w:pPr>
        <w:pStyle w:val="ListParagraph"/>
        <w:numPr>
          <w:ilvl w:val="0"/>
          <w:numId w:val="41"/>
        </w:numPr>
        <w:rPr>
          <w:lang w:eastAsia="en-GB"/>
        </w:rPr>
      </w:pPr>
      <w:r>
        <w:rPr>
          <w:lang w:eastAsia="en-GB"/>
        </w:rPr>
        <w:t xml:space="preserve">you leave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0A689B2" w14:textId="77777777" w:rsidR="004929C2" w:rsidRPr="004929C2" w:rsidRDefault="00EC7B12" w:rsidP="00EC7B12">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p>
    <w:p w14:paraId="1AA6DCC8" w14:textId="0E70A672" w:rsidR="004929C2" w:rsidRPr="004929C2" w:rsidRDefault="004929C2" w:rsidP="00EC7B12">
      <w:pPr>
        <w:pStyle w:val="ListParagraph"/>
        <w:numPr>
          <w:ilvl w:val="0"/>
          <w:numId w:val="41"/>
        </w:numPr>
        <w:rPr>
          <w:lang w:eastAsia="en-GB"/>
        </w:rPr>
      </w:pPr>
      <w:r>
        <w:rPr>
          <w:bCs/>
          <w:iCs/>
          <w:lang w:eastAsia="en-GB"/>
        </w:rPr>
        <w:t>you are still paying into the LGPS in another employment or</w:t>
      </w:r>
    </w:p>
    <w:p w14:paraId="7B0665C1" w14:textId="621951C0" w:rsidR="00EC7B12" w:rsidRDefault="001F275F" w:rsidP="00EC7B12">
      <w:pPr>
        <w:pStyle w:val="ListParagraph"/>
        <w:numPr>
          <w:ilvl w:val="0"/>
          <w:numId w:val="41"/>
        </w:numPr>
        <w:rPr>
          <w:lang w:eastAsia="en-GB"/>
        </w:rPr>
      </w:pPr>
      <w:r>
        <w:rPr>
          <w:lang w:eastAsia="en-GB"/>
        </w:rPr>
        <w:t>you are receiving an LGPS pension</w:t>
      </w:r>
      <w:r w:rsidR="00EC7B12" w:rsidRPr="000353ED">
        <w:rPr>
          <w:lang w:eastAsia="en-GB"/>
        </w:rPr>
        <w:t xml:space="preserve">. </w:t>
      </w:r>
    </w:p>
    <w:p w14:paraId="5DD81F69" w14:textId="72AFC899" w:rsidR="00EC7B12" w:rsidRDefault="00EC7B12" w:rsidP="00EC7B12">
      <w:pPr>
        <w:rPr>
          <w:lang w:eastAsia="en-GB"/>
        </w:rPr>
      </w:pPr>
      <w:r w:rsidRPr="000353ED">
        <w:rPr>
          <w:lang w:eastAsia="en-GB"/>
        </w:rPr>
        <w:t>Your new pension provider will require a transfer value quotation which</w:t>
      </w:r>
      <w:r>
        <w:rPr>
          <w:lang w:eastAsia="en-GB"/>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 </w:t>
      </w:r>
      <w:r w:rsidRPr="000353ED">
        <w:rPr>
          <w:lang w:eastAsia="en-GB"/>
        </w:rPr>
        <w:t xml:space="preserve">will guarantee for three months. </w:t>
      </w:r>
    </w:p>
    <w:p w14:paraId="56AA966C" w14:textId="01BFA182" w:rsidR="00757D3A" w:rsidRDefault="00757D3A" w:rsidP="00757D3A">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for transferring an AVC are different from those set out above. You can transfer your AVC without transferring your main LGPS benefits.</w:t>
      </w:r>
    </w:p>
    <w:p w14:paraId="4739E532" w14:textId="52C25F76" w:rsidR="00EC7B12" w:rsidRDefault="00DA24DE" w:rsidP="00EC7B12">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 the </w:t>
      </w:r>
      <w:r>
        <w:t>Scheme, your</w:t>
      </w:r>
      <w:r w:rsidR="00EC7B12">
        <w:t xml:space="preserve"> deferred benefit</w:t>
      </w:r>
      <w:r w:rsidR="00EC7B12" w:rsidRPr="00C14341">
        <w:rPr>
          <w:snapToGrid w:val="0"/>
        </w:rPr>
        <w:t xml:space="preserve"> </w:t>
      </w:r>
      <w:r w:rsidR="00EC7B12">
        <w:rPr>
          <w:snapToGrid w:val="0"/>
        </w:rPr>
        <w:t>will normally automatically be transferred</w:t>
      </w:r>
      <w:r w:rsidR="00EC7B12" w:rsidRPr="000353ED">
        <w:rPr>
          <w:snapToGrid w:val="0"/>
        </w:rPr>
        <w:t xml:space="preserve"> to the </w:t>
      </w:r>
      <w:r w:rsidR="00EC7B12">
        <w:rPr>
          <w:snapToGrid w:val="0"/>
        </w:rPr>
        <w:t xml:space="preserve">active </w:t>
      </w:r>
      <w:r w:rsidR="00EC7B12">
        <w:rPr>
          <w:b/>
          <w:i/>
          <w:snapToGrid w:val="0"/>
        </w:rPr>
        <w:t>pension account</w:t>
      </w:r>
      <w:r w:rsidR="00EC7B12">
        <w:rPr>
          <w:snapToGrid w:val="0"/>
        </w:rPr>
        <w:t xml:space="preserve"> for your new job, unless you elect to keep </w:t>
      </w:r>
      <w:r>
        <w:rPr>
          <w:snapToGrid w:val="0"/>
        </w:rPr>
        <w:t>i</w:t>
      </w:r>
      <w:r w:rsidR="00EC7B12">
        <w:rPr>
          <w:snapToGrid w:val="0"/>
        </w:rPr>
        <w:t xml:space="preserve">t separate. </w:t>
      </w:r>
      <w:r w:rsidR="00EC7B12" w:rsidRPr="007B2618">
        <w:rPr>
          <w:snapToGrid w:val="0"/>
        </w:rPr>
        <w:t>If</w:t>
      </w:r>
      <w:r w:rsidR="00EC7B12">
        <w:rPr>
          <w:snapToGrid w:val="0"/>
        </w:rPr>
        <w:t xml:space="preserve"> </w:t>
      </w:r>
      <w:r w:rsidR="00EC7B12" w:rsidRPr="007B2618">
        <w:rPr>
          <w:snapToGrid w:val="0"/>
        </w:rPr>
        <w:t>you wish to keep your deferred benefit separate</w:t>
      </w:r>
      <w:r w:rsidR="00EC7B12">
        <w:rPr>
          <w:snapToGrid w:val="0"/>
        </w:rPr>
        <w:t>,</w:t>
      </w:r>
      <w:r w:rsidR="00EC7B12" w:rsidRPr="007B2618">
        <w:rPr>
          <w:snapToGrid w:val="0"/>
        </w:rPr>
        <w:t xml:space="preserve"> you must </w:t>
      </w:r>
      <w:r w:rsidR="00EC7B12">
        <w:rPr>
          <w:snapToGrid w:val="0"/>
        </w:rPr>
        <w:t xml:space="preserve">normally </w:t>
      </w:r>
      <w:r w:rsidR="00EC7B12" w:rsidRPr="007B2618">
        <w:rPr>
          <w:snapToGrid w:val="0"/>
        </w:rPr>
        <w:t xml:space="preserve">elect to do so within 12 months of re-joining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t>. Your</w:t>
      </w:r>
      <w:r w:rsidR="00EC7B12" w:rsidRPr="007B2618">
        <w:rPr>
          <w:snapToGrid w:val="0"/>
        </w:rPr>
        <w:t xml:space="preserve"> employer </w:t>
      </w:r>
      <w:r w:rsidR="00EC7B12">
        <w:rPr>
          <w:snapToGrid w:val="0"/>
        </w:rPr>
        <w:t xml:space="preserve">may </w:t>
      </w:r>
      <w:r w:rsidR="00EC7B12" w:rsidRPr="007B2618">
        <w:rPr>
          <w:snapToGrid w:val="0"/>
        </w:rPr>
        <w:t>allow you longer</w:t>
      </w:r>
      <w:r w:rsidR="00EC7B12">
        <w:rPr>
          <w:snapToGrid w:val="0"/>
        </w:rPr>
        <w:t xml:space="preserve"> to decide</w:t>
      </w:r>
      <w:r w:rsidR="00EC7B12" w:rsidRPr="007B2618">
        <w:rPr>
          <w:snapToGrid w:val="0"/>
        </w:rPr>
        <w:t>.</w:t>
      </w:r>
    </w:p>
    <w:p w14:paraId="0C0B5B87" w14:textId="77777777" w:rsidR="00493903" w:rsidRDefault="00493903" w:rsidP="00493903">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AC2F188" w14:textId="77777777" w:rsidR="00493903" w:rsidRDefault="00493903" w:rsidP="00493903">
      <w:pPr>
        <w:pStyle w:val="ListParagraph"/>
        <w:numPr>
          <w:ilvl w:val="0"/>
          <w:numId w:val="42"/>
        </w:numPr>
      </w:pPr>
      <w:r>
        <w:t>do not take a refund of contributions, and</w:t>
      </w:r>
    </w:p>
    <w:p w14:paraId="13B8BDAF" w14:textId="77777777" w:rsidR="00493903" w:rsidRDefault="00493903" w:rsidP="00493903">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9AA5FEC" w14:textId="77777777" w:rsidR="00EC7B12" w:rsidRDefault="00EC7B12" w:rsidP="00EC7B12">
      <w:r>
        <w:t xml:space="preserve">then this deferred refund </w:t>
      </w:r>
      <w:r w:rsidRPr="001637ED">
        <w:rPr>
          <w:b/>
        </w:rPr>
        <w:t>must</w:t>
      </w:r>
      <w:r>
        <w:t xml:space="preserve"> be joined with your new active </w:t>
      </w:r>
      <w:r w:rsidRPr="001637ED">
        <w:rPr>
          <w:b/>
          <w:i/>
        </w:rPr>
        <w:t>pension account</w:t>
      </w:r>
      <w:r>
        <w:t xml:space="preserve">. </w:t>
      </w:r>
    </w:p>
    <w:p w14:paraId="782EBBEC" w14:textId="77777777" w:rsidR="00EC7B12" w:rsidRDefault="00EC7B12" w:rsidP="00EC7B12">
      <w:pPr>
        <w:pStyle w:val="Heading4"/>
      </w:pPr>
      <w:r>
        <w:lastRenderedPageBreak/>
        <w:t>Transferring your benefits to a defined contribution scheme</w:t>
      </w:r>
    </w:p>
    <w:p w14:paraId="33EC3FC0" w14:textId="56362896" w:rsidR="00EC7B12" w:rsidRDefault="00DE30E8" w:rsidP="00EC7B12">
      <w:r>
        <w:t>The Government introduced f</w:t>
      </w:r>
      <w:r w:rsidR="00EC7B12" w:rsidRPr="00AE72E8">
        <w:t>lexible benefits from 6 April 2015 to allow members of defined contribution schemes, who are over age 55, more freedom on how they take money from their pension pot.</w:t>
      </w:r>
    </w:p>
    <w:p w14:paraId="09567BB3" w14:textId="7B385796" w:rsidR="00EC7B12" w:rsidRPr="009062AB" w:rsidRDefault="00EC7B12" w:rsidP="00EC7B12">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pension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and you have three or more months' membership,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rsidR="001A2463">
        <w:t xml:space="preserve">You can </w:t>
      </w:r>
      <w:r w:rsidR="00C70CDC">
        <w:t xml:space="preserve">only transfer your pension if you elect to transfer at least one year before your </w:t>
      </w:r>
      <w:r w:rsidRPr="00601A33">
        <w:rPr>
          <w:rStyle w:val="Hyperlink"/>
          <w:b/>
          <w:i/>
          <w:color w:val="auto"/>
          <w:u w:val="none"/>
        </w:rPr>
        <w:t>Normal Pension Age</w:t>
      </w:r>
      <w:r>
        <w:t>.</w:t>
      </w:r>
    </w:p>
    <w:p w14:paraId="55D4386D" w14:textId="35B9E253" w:rsidR="00EC7B12" w:rsidRDefault="003308DF" w:rsidP="00EC7B12">
      <w:r>
        <w:t>Y</w:t>
      </w:r>
      <w:r w:rsidR="00EC7B12">
        <w:t>ou will be required by law to</w:t>
      </w:r>
      <w:r w:rsidR="00EC7B12" w:rsidRPr="00AE72E8">
        <w:t xml:space="preserve"> take independent financial advice if the value of your pension benefits in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rsidRPr="00AE72E8">
        <w:t xml:space="preserve"> (excluding AVCs) is more than £30,000. You are not required to take independent financial advice if the value of your benefits is less than £30,000</w:t>
      </w:r>
      <w:r w:rsidR="00EC7B12">
        <w:t>.</w:t>
      </w:r>
      <w:r w:rsidR="00EC7B12" w:rsidRPr="00AE72E8">
        <w:t xml:space="preserve"> </w:t>
      </w:r>
      <w:r w:rsidR="00EC7B12">
        <w:t>H</w:t>
      </w:r>
      <w:r w:rsidR="00EC7B12" w:rsidRPr="00AE72E8">
        <w:t>owever, transferring your pension rights is not an easy decision to make</w:t>
      </w:r>
      <w:r w:rsidR="00EC7B12">
        <w:t>. S</w:t>
      </w:r>
      <w:r w:rsidR="00EC7B12" w:rsidRPr="00AE72E8">
        <w:t xml:space="preserve">eeking the help of an independent financial adviser before you make a </w:t>
      </w:r>
      <w:r w:rsidR="00EC7B12">
        <w:t xml:space="preserve">final and irreversible </w:t>
      </w:r>
      <w:r w:rsidR="00EC7B12" w:rsidRPr="00AE72E8">
        <w:t xml:space="preserve">decision to transfer could help you </w:t>
      </w:r>
      <w:r w:rsidR="00EC7B12">
        <w:t>to make</w:t>
      </w:r>
      <w:r w:rsidR="00EC7B12" w:rsidRPr="00AE72E8">
        <w:t xml:space="preserve"> an appropriate decision.</w:t>
      </w:r>
    </w:p>
    <w:p w14:paraId="4985827E" w14:textId="77777777" w:rsidR="00EC7B12" w:rsidRDefault="00EC7B12" w:rsidP="00EC7B12">
      <w:r w:rsidRPr="00AE72E8">
        <w:t>There are four main options for members aged over 55, who are in a defined contribution scheme which provides flexible benefits:</w:t>
      </w:r>
    </w:p>
    <w:p w14:paraId="21EBEDE6" w14:textId="77777777" w:rsidR="00EC7B12" w:rsidRDefault="00EC7B12" w:rsidP="00EC7B12">
      <w:pPr>
        <w:numPr>
          <w:ilvl w:val="0"/>
          <w:numId w:val="16"/>
        </w:numPr>
        <w:spacing w:line="240" w:lineRule="auto"/>
      </w:pPr>
      <w:r>
        <w:t>purchasing an annuity</w:t>
      </w:r>
    </w:p>
    <w:p w14:paraId="73124706" w14:textId="77777777" w:rsidR="00EC7B12" w:rsidRDefault="00EC7B12" w:rsidP="00EC7B12">
      <w:pPr>
        <w:numPr>
          <w:ilvl w:val="0"/>
          <w:numId w:val="16"/>
        </w:numPr>
        <w:spacing w:line="240" w:lineRule="auto"/>
      </w:pPr>
      <w:r>
        <w:t>flexi-access drawdown</w:t>
      </w:r>
    </w:p>
    <w:p w14:paraId="1F3BB368" w14:textId="77777777" w:rsidR="00EC7B12" w:rsidRDefault="00EC7B12" w:rsidP="00EC7B12">
      <w:pPr>
        <w:numPr>
          <w:ilvl w:val="0"/>
          <w:numId w:val="16"/>
        </w:numPr>
        <w:spacing w:line="240" w:lineRule="auto"/>
      </w:pPr>
      <w:r>
        <w:t>taking a number of cash sums at different stages</w:t>
      </w:r>
    </w:p>
    <w:p w14:paraId="505E6AEE" w14:textId="77777777" w:rsidR="00EC7B12" w:rsidRDefault="00EC7B12" w:rsidP="00EC7B12">
      <w:pPr>
        <w:numPr>
          <w:ilvl w:val="0"/>
          <w:numId w:val="16"/>
        </w:numPr>
        <w:spacing w:line="240" w:lineRule="auto"/>
      </w:pPr>
      <w:r>
        <w:t>taking the whole pot as cash in one go.</w:t>
      </w:r>
    </w:p>
    <w:p w14:paraId="5139179C" w14:textId="77777777" w:rsidR="00EC7B12" w:rsidRPr="00E93B12" w:rsidRDefault="00EC7B12" w:rsidP="00EC7B12">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0E9095D5" w14:textId="3F08AA92" w:rsidR="00F00BA5" w:rsidRDefault="00F00BA5" w:rsidP="001C7C00">
      <w:pPr>
        <w:pStyle w:val="Heading1"/>
        <w:sectPr w:rsidR="00F00BA5">
          <w:headerReference w:type="default" r:id="rId21"/>
          <w:pgSz w:w="11906" w:h="16838"/>
          <w:pgMar w:top="1440" w:right="1440" w:bottom="1440" w:left="1440" w:header="708" w:footer="708" w:gutter="0"/>
          <w:cols w:space="708"/>
          <w:docGrid w:linePitch="360"/>
        </w:sectPr>
      </w:pPr>
    </w:p>
    <w:p w14:paraId="6F4229F2" w14:textId="3A55F479" w:rsidR="001C7C00" w:rsidRDefault="001C7C00" w:rsidP="002A6A4B">
      <w:pPr>
        <w:pStyle w:val="Heading2"/>
      </w:pPr>
      <w:bookmarkStart w:id="29" w:name="_Toc133402536"/>
      <w:r>
        <w:lastRenderedPageBreak/>
        <w:t>Retirement</w:t>
      </w:r>
      <w:bookmarkEnd w:id="29"/>
    </w:p>
    <w:p w14:paraId="149F127B" w14:textId="3A2137ED" w:rsidR="00AD076D" w:rsidRDefault="00AD076D" w:rsidP="00AD076D">
      <w:pPr>
        <w:pBdr>
          <w:top w:val="single" w:sz="24" w:space="4" w:color="002060"/>
          <w:left w:val="single" w:sz="24" w:space="4" w:color="002060"/>
          <w:bottom w:val="single" w:sz="24" w:space="4" w:color="002060"/>
          <w:right w:val="single" w:sz="24" w:space="4" w:color="002060"/>
        </w:pBdr>
      </w:pPr>
      <w:r>
        <w:t xml:space="preserve">You can find out more about the </w:t>
      </w:r>
      <w:r w:rsidR="00E0563A">
        <w:t>S</w:t>
      </w:r>
      <w:r>
        <w:t xml:space="preserve">cheme in the </w:t>
      </w:r>
      <w:hyperlink r:id="rId22"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075D4">
        <w:t xml:space="preserve">Life after work’ covers </w:t>
      </w:r>
      <w:r w:rsidR="00C75C08">
        <w:t>your options when you take your pension.</w:t>
      </w:r>
    </w:p>
    <w:p w14:paraId="145D8BA2" w14:textId="0F031707" w:rsidR="001C7C00" w:rsidRDefault="001C7C00" w:rsidP="00944D52">
      <w:pPr>
        <w:pStyle w:val="Heading3"/>
      </w:pPr>
      <w:bookmarkStart w:id="30" w:name="_Toc133402537"/>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30"/>
    </w:p>
    <w:p w14:paraId="63C289E2" w14:textId="279D016D" w:rsidR="001C7C00" w:rsidRDefault="001C7C00" w:rsidP="001C7C00">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p>
    <w:p w14:paraId="0D47A167" w14:textId="770CB3C7" w:rsidR="005525F5" w:rsidRDefault="00AA3DE1" w:rsidP="005525F5">
      <w:r>
        <w:t>However, t</w:t>
      </w:r>
      <w:r w:rsidR="005525F5">
        <w:t xml:space="preserve">he Government has announced that the earliest age you can take your pension will increase from 55 to 57 from 6 April 2028. For more information, see the </w:t>
      </w:r>
      <w:hyperlink w:anchor="_Pension_age_changes" w:history="1">
        <w:r w:rsidR="0009617F" w:rsidRPr="00C16236">
          <w:rPr>
            <w:rStyle w:val="Hyperlink"/>
          </w:rPr>
          <w:t>Pension age changes</w:t>
        </w:r>
      </w:hyperlink>
      <w:r w:rsidR="005525F5">
        <w:t xml:space="preserve"> section.</w:t>
      </w:r>
    </w:p>
    <w:p w14:paraId="198E3DAB" w14:textId="4E868354"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with a minimum of age 65.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p>
    <w:p w14:paraId="0C339CD9" w14:textId="32E7E180" w:rsidR="001C7C00" w:rsidRDefault="001C7C00" w:rsidP="001C7C00">
      <w:r w:rsidRPr="007E6DD6">
        <w:t xml:space="preserve">If you voluntarily </w:t>
      </w:r>
      <w:r w:rsidR="00C81112">
        <w:t>leave your employment</w:t>
      </w:r>
      <w:r w:rsidRPr="007E6DD6">
        <w:t xml:space="preserv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xml:space="preserve">, </w:t>
      </w:r>
      <w:r w:rsidR="00916845">
        <w:t>it</w:t>
      </w:r>
      <w:r w:rsidRPr="007E6DD6">
        <w:t xml:space="preserve"> will be paid at an increased rate to reflect late payment.</w:t>
      </w:r>
      <w:r w:rsidRPr="00216384">
        <w:t xml:space="preserve"> </w:t>
      </w:r>
    </w:p>
    <w:p w14:paraId="43E937F9" w14:textId="57547246" w:rsidR="001C7C00" w:rsidRDefault="001C7C00" w:rsidP="001C7C00">
      <w:r>
        <w:t xml:space="preserve">If you </w:t>
      </w:r>
      <w:r w:rsidR="005C0DFF">
        <w:t xml:space="preserve">were a </w:t>
      </w:r>
      <w:r>
        <w:t>member</w:t>
      </w:r>
      <w:r w:rsidR="005C0DFF">
        <w:t xml:space="preserve"> of</w:t>
      </w:r>
      <w:r>
        <w:t xml:space="preserve">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2014 then you will have </w:t>
      </w:r>
      <w:r w:rsidR="005C0DFF">
        <w:t xml:space="preserve">built up benefits </w:t>
      </w:r>
      <w:r>
        <w:t xml:space="preserve">in the final salary scheme. These benefits have a different </w:t>
      </w:r>
      <w:r w:rsidRPr="00D6163E">
        <w:rPr>
          <w:b/>
          <w:i/>
        </w:rPr>
        <w:t>Normal Pension Age</w:t>
      </w:r>
      <w:r>
        <w:t xml:space="preserve">, which for most people is age 65. </w:t>
      </w:r>
    </w:p>
    <w:p w14:paraId="6B9C1E8C" w14:textId="30173954"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BC503A">
        <w:rPr>
          <w:b/>
          <w:bCs/>
          <w:i/>
          <w:iCs/>
          <w:snapToGrid w:val="0"/>
        </w:rPr>
        <w:t>period</w:t>
      </w:r>
      <w:r w:rsidRPr="00E00FC0">
        <w:rPr>
          <w:snapToGrid w:val="0"/>
        </w:rPr>
        <w:t>, in these circumstances</w:t>
      </w:r>
      <w:r>
        <w:rPr>
          <w:snapToGrid w:val="0"/>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will </w:t>
      </w:r>
      <w:r w:rsidRPr="00E00FC0">
        <w:rPr>
          <w:snapToGrid w:val="0"/>
        </w:rPr>
        <w:t>provide you with an immediate retirement pension</w:t>
      </w:r>
      <w:r>
        <w:rPr>
          <w:snapToGrid w:val="0"/>
        </w:rPr>
        <w:t>.</w:t>
      </w:r>
    </w:p>
    <w:p w14:paraId="79331009" w14:textId="7BB86FB4" w:rsidR="001C7C00" w:rsidRDefault="001C7C00" w:rsidP="00944D52">
      <w:pPr>
        <w:pStyle w:val="Heading3"/>
      </w:pPr>
      <w:bookmarkStart w:id="31" w:name="_Toc133402538"/>
      <w:r>
        <w:t xml:space="preserve">Will my pension be reduced if I retire </w:t>
      </w:r>
      <w:r w:rsidR="00F70942">
        <w:t>early</w:t>
      </w:r>
      <w:r>
        <w:t>?</w:t>
      </w:r>
      <w:bookmarkEnd w:id="31"/>
    </w:p>
    <w:p w14:paraId="36FB16BE" w14:textId="3403DA08" w:rsidR="001C7C00" w:rsidRPr="006F5926" w:rsidRDefault="001C7C00" w:rsidP="001C7C00">
      <w:pPr>
        <w:rPr>
          <w:b/>
        </w:rPr>
      </w:pPr>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0C2CE916" w14:textId="567797D6" w:rsidR="001C7C00" w:rsidRPr="006F5926" w:rsidRDefault="001C7C00" w:rsidP="001C7C00">
      <w:r w:rsidRPr="004211E8">
        <w:rPr>
          <w:b/>
          <w:lang w:eastAsia="en-GB"/>
        </w:rPr>
        <w:lastRenderedPageBreak/>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w:t>
      </w:r>
      <w:r w:rsidR="00AA3DE1">
        <w:rPr>
          <w:lang w:eastAsia="en-GB"/>
        </w:rPr>
        <w:t xml:space="preserve">of </w:t>
      </w:r>
      <w:r w:rsidRPr="00032599">
        <w:rPr>
          <w:lang w:eastAsia="en-GB"/>
        </w:rPr>
        <w:t xml:space="preserve">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32" w:name="_Toc133402539"/>
      <w:r>
        <w:t>What if I lose my job through redundancy or business efficiency?</w:t>
      </w:r>
      <w:bookmarkEnd w:id="32"/>
    </w:p>
    <w:p w14:paraId="7257B6C8" w14:textId="46DFE821" w:rsidR="001C7C00" w:rsidRDefault="001C7C00" w:rsidP="001C7C00">
      <w:r w:rsidRPr="00E93B12">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w:t>
      </w:r>
      <w:r w:rsidR="00344B7B">
        <w:t>A</w:t>
      </w:r>
      <w:r>
        <w:t xml:space="preserve">ny additional pension paid for by </w:t>
      </w:r>
      <w:r w:rsidR="004C5C41">
        <w:t>a</w:t>
      </w:r>
      <w:r>
        <w:t xml:space="preserve">dditional </w:t>
      </w:r>
      <w:r w:rsidR="004C5C41">
        <w:t>p</w:t>
      </w:r>
      <w:r>
        <w:t xml:space="preserve">ension </w:t>
      </w:r>
      <w:r w:rsidR="004C5C41">
        <w:t>c</w:t>
      </w:r>
      <w:r>
        <w:t xml:space="preserve">ontributions or by </w:t>
      </w:r>
      <w:r w:rsidR="004C5C41">
        <w:t>s</w:t>
      </w:r>
      <w:r>
        <w:t xml:space="preserve">hared </w:t>
      </w:r>
      <w:r w:rsidR="004C5C41">
        <w:t>c</w:t>
      </w:r>
      <w:r>
        <w:t xml:space="preserve">ost </w:t>
      </w:r>
      <w:r w:rsidR="004C5C41">
        <w:t>a</w:t>
      </w:r>
      <w:r>
        <w:t xml:space="preserve">dditional </w:t>
      </w:r>
      <w:r w:rsidR="004C5C41">
        <w:t>p</w:t>
      </w:r>
      <w:r>
        <w:t xml:space="preserve">ension </w:t>
      </w:r>
      <w:r w:rsidR="004C5C41">
        <w:t>c</w:t>
      </w:r>
      <w:r>
        <w:t xml:space="preserve">ontributions would be paid at a reduced rate if </w:t>
      </w:r>
      <w:r w:rsidR="000F2BB5">
        <w:t>you retire</w:t>
      </w:r>
      <w:r>
        <w:t xml:space="preserve"> before your </w:t>
      </w:r>
      <w:r w:rsidRPr="00595DDC">
        <w:rPr>
          <w:b/>
          <w:i/>
        </w:rPr>
        <w:t>Normal Pension Age</w:t>
      </w:r>
      <w:r w:rsidR="007A71B2">
        <w:t xml:space="preserve">. </w:t>
      </w:r>
      <w:r w:rsidR="00BB62E7">
        <w:t>I</w:t>
      </w:r>
      <w:r w:rsidRPr="004F5AFF">
        <w:t xml:space="preserve">f you have bought additional pension by Additional Regular Contributions, that additional pension would be paid at a reduced rate if </w:t>
      </w:r>
      <w:r w:rsidR="000F2BB5">
        <w:t>you retire</w:t>
      </w:r>
      <w:r w:rsidRPr="004F5AFF">
        <w:t xml:space="preserve"> before your pre</w:t>
      </w:r>
      <w:r w:rsidR="00E14E41">
        <w:t>-</w:t>
      </w:r>
      <w:r w:rsidRPr="004F5AFF">
        <w:t xml:space="preserve">1 April 2014 </w:t>
      </w:r>
      <w:r w:rsidRPr="004F5AFF">
        <w:rPr>
          <w:b/>
          <w:i/>
        </w:rPr>
        <w:t>Normal Pension Age</w:t>
      </w:r>
      <w:r w:rsidRPr="004F5AFF">
        <w:t xml:space="preserve"> which, for most, is age 65.</w:t>
      </w:r>
    </w:p>
    <w:p w14:paraId="79B6545A" w14:textId="06810139" w:rsidR="005B73A8" w:rsidRDefault="005B73A8" w:rsidP="005B73A8">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299CCCB6" w14:textId="77777777" w:rsidR="001C7C00" w:rsidRDefault="001C7C00" w:rsidP="00944D52">
      <w:pPr>
        <w:pStyle w:val="Heading3"/>
      </w:pPr>
      <w:bookmarkStart w:id="33" w:name="_Toc133402540"/>
      <w:r>
        <w:t>What happens if I have to retire early due to ill health?</w:t>
      </w:r>
      <w:bookmarkEnd w:id="33"/>
    </w:p>
    <w:p w14:paraId="7F6634FC" w14:textId="77777777"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r w:rsidRPr="00180294">
        <w:t>To qualify for ill health benefits</w:t>
      </w:r>
      <w:r w:rsidR="003C0A2E">
        <w:t xml:space="preserve">: </w:t>
      </w:r>
    </w:p>
    <w:p w14:paraId="322CE3CD" w14:textId="55E9F397" w:rsidR="003C0A2E" w:rsidRDefault="001C7C00" w:rsidP="003C0A2E">
      <w:pPr>
        <w:pStyle w:val="ListParagraph"/>
      </w:pPr>
      <w:r>
        <w:t>you must have met the two</w:t>
      </w:r>
      <w:r w:rsidR="009477BF">
        <w:t>-</w:t>
      </w:r>
      <w:r>
        <w:t xml:space="preserve">year </w:t>
      </w:r>
      <w:r w:rsidRPr="00FD6C7D">
        <w:rPr>
          <w:b/>
          <w:i/>
        </w:rPr>
        <w:t>vesting period</w:t>
      </w:r>
      <w:r>
        <w:t xml:space="preserve"> in the Scheme</w:t>
      </w:r>
      <w:r w:rsidR="002C4C9D">
        <w:t>, and</w:t>
      </w:r>
    </w:p>
    <w:p w14:paraId="1BF1F207" w14:textId="77777777" w:rsidR="003C0A2E" w:rsidRDefault="001C7C00" w:rsidP="003C0A2E">
      <w:pPr>
        <w:pStyle w:val="ListParagraph"/>
      </w:pPr>
      <w:r w:rsidRPr="00180294">
        <w:t xml:space="preserve">your employer, based on an opinion from an independent </w:t>
      </w:r>
      <w:r>
        <w:t>occupational health physician appointed by them</w:t>
      </w:r>
      <w:r w:rsidRPr="00180294">
        <w:t>, must be satisfied that</w:t>
      </w:r>
      <w:r w:rsidR="003C0A2E">
        <w:t>:</w:t>
      </w:r>
    </w:p>
    <w:p w14:paraId="594666D4" w14:textId="7CE3C26E" w:rsidR="00FD7146" w:rsidRDefault="001C7C00" w:rsidP="00FD7146">
      <w:pPr>
        <w:pStyle w:val="ListParagraph"/>
        <w:numPr>
          <w:ilvl w:val="0"/>
          <w:numId w:val="31"/>
        </w:numPr>
        <w:ind w:left="1276"/>
      </w:pPr>
      <w:r w:rsidRPr="00180294">
        <w:t xml:space="preserve">you will be permanently unable to do your own job </w:t>
      </w:r>
      <w:r>
        <w:t xml:space="preserve">until your </w:t>
      </w:r>
      <w:r w:rsidRPr="00D6163E">
        <w:rPr>
          <w:b/>
          <w:i/>
        </w:rPr>
        <w:t xml:space="preserve">Normal Pension Age </w:t>
      </w:r>
      <w:r w:rsidRPr="00180294">
        <w:t xml:space="preserve">and </w:t>
      </w:r>
    </w:p>
    <w:p w14:paraId="4C94097B" w14:textId="3DEA8A33" w:rsidR="001C7C00" w:rsidRPr="00180294" w:rsidRDefault="001C7C00" w:rsidP="00FD7146">
      <w:pPr>
        <w:pStyle w:val="ListParagraph"/>
        <w:numPr>
          <w:ilvl w:val="0"/>
          <w:numId w:val="31"/>
        </w:numPr>
        <w:ind w:left="1276"/>
      </w:pPr>
      <w:r w:rsidRPr="00180294">
        <w:t>you </w:t>
      </w:r>
      <w:r>
        <w:t xml:space="preserve">are not immediately </w:t>
      </w:r>
      <w:r w:rsidRPr="00180294">
        <w:t xml:space="preserve">capable of </w:t>
      </w:r>
      <w:r>
        <w:t xml:space="preserve">undertaking </w:t>
      </w:r>
      <w:r w:rsidRPr="00180294">
        <w:t>gainful employment. </w:t>
      </w:r>
    </w:p>
    <w:p w14:paraId="3BE3014B" w14:textId="0AF08831" w:rsidR="001C7C00" w:rsidRPr="00180294" w:rsidRDefault="001C7C00" w:rsidP="001C7C00">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p>
    <w:p w14:paraId="5FE5FC2D" w14:textId="740E42D3" w:rsidR="001C7C00" w:rsidRDefault="00213128" w:rsidP="00944D52">
      <w:pPr>
        <w:pStyle w:val="Heading3"/>
      </w:pPr>
      <w:bookmarkStart w:id="34" w:name="_Toc133402541"/>
      <w:r>
        <w:t>Can</w:t>
      </w:r>
      <w:r w:rsidR="001C7C00">
        <w:t xml:space="preserve"> I have a gradual move into retirement?</w:t>
      </w:r>
      <w:bookmarkEnd w:id="34"/>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lastRenderedPageBreak/>
        <w:t xml:space="preserve">if you reduce your hours or </w:t>
      </w:r>
    </w:p>
    <w:p w14:paraId="3FA901B4" w14:textId="77777777" w:rsidR="001C7C00" w:rsidRPr="00172CB8" w:rsidRDefault="001C7C00" w:rsidP="00155F93">
      <w:pPr>
        <w:pStyle w:val="ListParagraph"/>
        <w:rPr>
          <w:lang w:eastAsia="en-GB"/>
        </w:rPr>
      </w:pPr>
      <w:r w:rsidRPr="00E93B12">
        <w:t xml:space="preserve">move to a less senior position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77777777" w:rsidR="001C7C00" w:rsidRPr="00F8028D" w:rsidRDefault="001C7C00" w:rsidP="00155F93">
      <w:pPr>
        <w:pStyle w:val="ListParagraph"/>
        <w:rPr>
          <w:lang w:eastAsia="en-GB"/>
        </w:rPr>
      </w:pPr>
      <w:r w:rsidRPr="00E93B12">
        <w:t xml:space="preserve">provided </w:t>
      </w:r>
      <w:r>
        <w:t xml:space="preserve">you have met the two years </w:t>
      </w:r>
      <w:r w:rsidRPr="00D6163E">
        <w:rPr>
          <w:b/>
          <w:i/>
        </w:rPr>
        <w:t>vesting period</w:t>
      </w:r>
      <w:r>
        <w:t xml:space="preserve"> in the Scheme </w:t>
      </w:r>
    </w:p>
    <w:p w14:paraId="66A254E6" w14:textId="39528BDF" w:rsidR="001C7C00" w:rsidRDefault="001C7C00" w:rsidP="001C7C00">
      <w:r>
        <w:t>you can take</w:t>
      </w:r>
      <w:r w:rsidRPr="00E93B12">
        <w:t xml:space="preserve"> </w:t>
      </w:r>
      <w:r w:rsidRPr="007E7B0D">
        <w:t>some or all of the pension benefits you have built up</w:t>
      </w:r>
      <w:r w:rsidR="00FD7146">
        <w:t>,</w:t>
      </w:r>
      <w:r w:rsidRPr="00E93B12">
        <w:t xml:space="preserve"> helping you ease into retirement. </w:t>
      </w:r>
      <w:r w:rsidR="007C16E7">
        <w:t>You must take any benefits you built up before 1 April 2008.</w:t>
      </w:r>
    </w:p>
    <w:p w14:paraId="1C7F41B5" w14:textId="674B07F3" w:rsidR="001C7C00" w:rsidRDefault="001C7C00" w:rsidP="001C7C00">
      <w:pPr>
        <w:rPr>
          <w:i/>
        </w:rPr>
      </w:pPr>
      <w:r w:rsidRPr="00E93B12">
        <w:t xml:space="preserve">If you take flexible retirement before </w:t>
      </w:r>
      <w:r>
        <w:t xml:space="preserve">your </w:t>
      </w:r>
      <w:r w:rsidRPr="00D6163E">
        <w:rPr>
          <w:b/>
          <w:i/>
        </w:rPr>
        <w:t>Normal Pension Age</w:t>
      </w:r>
      <w:r w:rsidR="00633493">
        <w:rPr>
          <w:b/>
          <w:i/>
        </w:rPr>
        <w:t>,</w:t>
      </w:r>
      <w:r w:rsidRPr="00E93B12">
        <w:t xml:space="preserve"> your benefits may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4EF1B313" w14:textId="7002987C" w:rsidR="00E3512C" w:rsidRDefault="00E3512C" w:rsidP="00E3512C">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590889B4" w14:textId="77777777" w:rsidR="001C7C00" w:rsidRDefault="001C7C00" w:rsidP="00944D52">
      <w:pPr>
        <w:pStyle w:val="Heading3"/>
      </w:pPr>
      <w:bookmarkStart w:id="35" w:name="_Toc133402542"/>
      <w:r>
        <w:t>What if I carry on working after my Normal Pension Age?</w:t>
      </w:r>
      <w:bookmarkEnd w:id="35"/>
    </w:p>
    <w:p w14:paraId="4BB6B8D9" w14:textId="77777777" w:rsidR="00D614D6"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00AC1FAA">
        <w:rPr>
          <w:b/>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w:t>
      </w:r>
      <w:r w:rsidR="00AC1FAA">
        <w:t>because</w:t>
      </w:r>
      <w:r>
        <w:t xml:space="preserve"> it will be paid for a shorter time.</w:t>
      </w:r>
    </w:p>
    <w:p w14:paraId="5DA7C2ED" w14:textId="6B5ACD66" w:rsidR="00D614D6" w:rsidRDefault="00D614D6" w:rsidP="00D614D6">
      <w:pPr>
        <w:pStyle w:val="Heading3"/>
      </w:pPr>
      <w:bookmarkStart w:id="36" w:name="_Pension_age_changes"/>
      <w:bookmarkStart w:id="37" w:name="_Toc133402543"/>
      <w:bookmarkEnd w:id="36"/>
      <w:r>
        <w:t>P</w:t>
      </w:r>
      <w:r w:rsidR="00E3512C">
        <w:t>ension age changes</w:t>
      </w:r>
      <w:bookmarkEnd w:id="37"/>
    </w:p>
    <w:p w14:paraId="044F3A0C" w14:textId="77777777" w:rsidR="009216D8" w:rsidRDefault="00D614D6" w:rsidP="00D614D6">
      <w:r>
        <w:t xml:space="preserve">The Government </w:t>
      </w:r>
      <w:r w:rsidR="009216D8">
        <w:t xml:space="preserve">has announced that the earliest age you can take your pension will increase from age 55 to 57 with effect from 6 April 2028. This does not apply if you have to take your pension early because of ill health. </w:t>
      </w:r>
    </w:p>
    <w:p w14:paraId="3A778C76" w14:textId="77777777" w:rsidR="00D20574" w:rsidRDefault="009216D8" w:rsidP="00D614D6">
      <w:r>
        <w:t xml:space="preserve">You could be protected from this increase if you joined the LGPS before 4 November 2021. You could also be protected if you transferred a previous pension into the LGPS </w:t>
      </w:r>
      <w:r w:rsidR="00D20574">
        <w:t xml:space="preserve">if certain conditions are met. You will only be able to use this protection when you take your LGPS pension if the LGPS rules allow you to take your pension before age 57. </w:t>
      </w:r>
    </w:p>
    <w:p w14:paraId="3797AD23" w14:textId="47DB2473" w:rsidR="001C7C00" w:rsidRDefault="007573A2" w:rsidP="00D614D6">
      <w:r>
        <w:lastRenderedPageBreak/>
        <w:t>The Department f</w:t>
      </w:r>
      <w:r w:rsidR="000B7622">
        <w:t>or</w:t>
      </w:r>
      <w:r>
        <w:t xml:space="preserve"> Levelling Up, Housing and Communities </w:t>
      </w:r>
      <w:r w:rsidR="00825087">
        <w:t xml:space="preserve">(DLUHC) </w:t>
      </w:r>
      <w:r>
        <w:t>makes the LGPS rules. It has n</w:t>
      </w:r>
      <w:r w:rsidR="000B7622">
        <w:t>ot</w:t>
      </w:r>
      <w:r>
        <w:t xml:space="preserve"> yet confirmed </w:t>
      </w:r>
      <w:r w:rsidR="0026460D">
        <w:t xml:space="preserve">if it will allow members who qualify for protection to take their LGPS pension before age 57 </w:t>
      </w:r>
      <w:r w:rsidR="00212B47">
        <w:t>from 6 April 2028 onwards.</w:t>
      </w:r>
      <w:r w:rsidR="001C7C00">
        <w:t xml:space="preserve"> </w:t>
      </w:r>
    </w:p>
    <w:p w14:paraId="0631E764" w14:textId="6913DF45" w:rsidR="00825087" w:rsidRPr="00D6163E" w:rsidRDefault="00825087" w:rsidP="00D614D6">
      <w:r>
        <w:t>We will update this guide when DLUHC changes the Scheme rules to reflect the increase in the normal minimum pension age.</w:t>
      </w:r>
    </w:p>
    <w:p w14:paraId="510109B1" w14:textId="77777777" w:rsidR="001C7C00" w:rsidRDefault="001C7C00" w:rsidP="00944D52">
      <w:pPr>
        <w:pStyle w:val="Heading3"/>
      </w:pPr>
      <w:bookmarkStart w:id="38" w:name="_Toc133402544"/>
      <w:r>
        <w:t>How does my pension keep its value?</w:t>
      </w:r>
      <w:bookmarkEnd w:id="38"/>
    </w:p>
    <w:p w14:paraId="2FDDB553" w14:textId="506B07F7" w:rsidR="001C7C00" w:rsidRDefault="001C7C00" w:rsidP="001C7C00">
      <w:pPr>
        <w:rPr>
          <w:lang w:eastAsia="en-GB"/>
        </w:rPr>
      </w:pPr>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 xml:space="preserve">s the </w:t>
      </w:r>
      <w:proofErr w:type="gramStart"/>
      <w:r w:rsidRPr="006F5926">
        <w:rPr>
          <w:bCs/>
          <w:lang w:eastAsia="en-GB"/>
        </w:rPr>
        <w:t>cost of living</w:t>
      </w:r>
      <w:proofErr w:type="gramEnd"/>
      <w:r w:rsidRPr="006F5926">
        <w:rPr>
          <w:bCs/>
          <w:lang w:eastAsia="en-GB"/>
        </w:rPr>
        <w:t xml:space="preserve">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headerReference w:type="default" r:id="rId23"/>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39" w:name="_Toc133402545"/>
      <w:r>
        <w:lastRenderedPageBreak/>
        <w:t>Protection for your family</w:t>
      </w:r>
      <w:bookmarkEnd w:id="39"/>
    </w:p>
    <w:p w14:paraId="4299B8EA" w14:textId="05E88747" w:rsidR="00C56E04" w:rsidRDefault="00C56E04" w:rsidP="00C56E04">
      <w:pPr>
        <w:pBdr>
          <w:top w:val="single" w:sz="24" w:space="4" w:color="002060"/>
          <w:left w:val="single" w:sz="24" w:space="4" w:color="002060"/>
          <w:bottom w:val="single" w:sz="24" w:space="4" w:color="002060"/>
          <w:right w:val="single" w:sz="24" w:space="4" w:color="002060"/>
        </w:pBdr>
      </w:pPr>
      <w:r>
        <w:t xml:space="preserve">You can find out more about the </w:t>
      </w:r>
      <w:r w:rsidR="00633493">
        <w:t>S</w:t>
      </w:r>
      <w:r>
        <w:t xml:space="preserve">cheme in the </w:t>
      </w:r>
      <w:hyperlink r:id="rId24"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p>
    <w:p w14:paraId="3CF130DC" w14:textId="77777777" w:rsidR="00CC0C8B" w:rsidRDefault="00CC0C8B" w:rsidP="00CC0C8B">
      <w:pPr>
        <w:pStyle w:val="Heading3"/>
      </w:pPr>
      <w:bookmarkStart w:id="40" w:name="_Toc61418676"/>
      <w:bookmarkStart w:id="41" w:name="_Toc133402546"/>
      <w:r>
        <w:t>What benefits will be paid when I die?</w:t>
      </w:r>
      <w:bookmarkEnd w:id="40"/>
      <w:bookmarkEnd w:id="41"/>
    </w:p>
    <w:p w14:paraId="0BEC3999" w14:textId="370B810C" w:rsidR="00CC0C8B" w:rsidRDefault="00CC0C8B" w:rsidP="00CC0C8B">
      <w:r>
        <w:t>On your death, pensions will be paid to your:</w:t>
      </w:r>
    </w:p>
    <w:p w14:paraId="006A559D" w14:textId="77777777" w:rsidR="00CC0C8B" w:rsidRPr="002E24F0" w:rsidRDefault="00CC0C8B" w:rsidP="00CC0C8B">
      <w:pPr>
        <w:pStyle w:val="ListParagraph"/>
      </w:pPr>
      <w:r>
        <w:rPr>
          <w:b/>
          <w:bCs/>
          <w:i/>
          <w:iCs/>
        </w:rPr>
        <w:t>eligible children</w:t>
      </w:r>
    </w:p>
    <w:p w14:paraId="0A630FE7" w14:textId="77777777" w:rsidR="00CC0C8B" w:rsidRPr="002E24F0" w:rsidRDefault="00CC0C8B" w:rsidP="00CC0C8B">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t xml:space="preserve">if </w:t>
      </w:r>
      <w:r w:rsidRPr="00B9022C">
        <w:t>certain conditions</w:t>
      </w:r>
      <w:r>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1565B650" w14:textId="77777777" w:rsidR="00CC0C8B" w:rsidRDefault="00CC0C8B" w:rsidP="00CC0C8B">
      <w:pPr>
        <w:rPr>
          <w:rStyle w:val="Hyperlink"/>
          <w:color w:val="0D0D0D" w:themeColor="text1" w:themeTint="F2"/>
          <w:u w:val="none"/>
        </w:rPr>
      </w:pPr>
      <w:r>
        <w:rPr>
          <w:rStyle w:val="Hyperlink"/>
          <w:color w:val="0D0D0D" w:themeColor="text1" w:themeTint="F2"/>
          <w:u w:val="none"/>
        </w:rPr>
        <w:t>A lump sum death grant will also be paid if you–</w:t>
      </w:r>
    </w:p>
    <w:p w14:paraId="7A0FCC2D" w14:textId="77777777" w:rsidR="00CC0C8B" w:rsidRDefault="00CC0C8B" w:rsidP="00CC0C8B">
      <w:pPr>
        <w:pStyle w:val="ListParagraph"/>
        <w:rPr>
          <w:rStyle w:val="Hyperlink"/>
          <w:color w:val="0D0D0D" w:themeColor="text1" w:themeTint="F2"/>
          <w:u w:val="none"/>
        </w:rPr>
      </w:pPr>
      <w:r>
        <w:rPr>
          <w:rStyle w:val="Hyperlink"/>
          <w:color w:val="0D0D0D" w:themeColor="text1" w:themeTint="F2"/>
          <w:u w:val="none"/>
        </w:rPr>
        <w:t>die in service as a member of the LGPS</w:t>
      </w:r>
    </w:p>
    <w:p w14:paraId="4B18C9E1" w14:textId="77777777" w:rsidR="00CC0C8B" w:rsidRPr="002E24F0" w:rsidRDefault="00CC0C8B" w:rsidP="00CC0C8B">
      <w:pPr>
        <w:pStyle w:val="ListParagraph"/>
      </w:pPr>
      <w:bookmarkStart w:id="42" w:name="_Hlk58834782"/>
      <w:r>
        <w:rPr>
          <w:rStyle w:val="Hyperlink"/>
          <w:color w:val="0D0D0D" w:themeColor="text1" w:themeTint="F2"/>
          <w:u w:val="none"/>
        </w:rPr>
        <w:t>leave before retirement with deferred benefits and die before receiving them</w:t>
      </w:r>
      <w:bookmarkEnd w:id="42"/>
    </w:p>
    <w:p w14:paraId="110591C9" w14:textId="52882D11" w:rsidR="00CC0C8B" w:rsidRPr="002E24F0" w:rsidRDefault="00CC0C8B" w:rsidP="00CC0C8B">
      <w:pPr>
        <w:pStyle w:val="ListParagraph"/>
        <w:rPr>
          <w:rStyle w:val="Hyperlink"/>
          <w:color w:val="0D0D0D" w:themeColor="text1" w:themeTint="F2"/>
          <w:u w:val="none"/>
        </w:rPr>
      </w:pPr>
      <w:r>
        <w:t xml:space="preserve">die after receiving your pension, before age 75, </w:t>
      </w:r>
      <w:r w:rsidR="008264D8">
        <w:t>if</w:t>
      </w:r>
      <w:r>
        <w:t xml:space="preserve"> less than ten years’ pension has been paid.</w:t>
      </w:r>
    </w:p>
    <w:p w14:paraId="1DB685B7" w14:textId="77777777" w:rsidR="00CC0C8B" w:rsidRDefault="00CC0C8B" w:rsidP="00CC0C8B">
      <w:pPr>
        <w:pStyle w:val="Heading3"/>
      </w:pPr>
      <w:bookmarkStart w:id="43" w:name="_Toc61418677"/>
      <w:bookmarkStart w:id="44" w:name="_Toc133402547"/>
      <w:r>
        <w:t>How much will the lump sum death grant be?</w:t>
      </w:r>
      <w:bookmarkEnd w:id="43"/>
      <w:bookmarkEnd w:id="44"/>
    </w:p>
    <w:p w14:paraId="7E349212" w14:textId="77777777" w:rsidR="00CC0C8B" w:rsidRDefault="00CC0C8B" w:rsidP="00CC0C8B">
      <w:r>
        <w:t xml:space="preserve">This will depend on whether you die in service, after leaving but before you take your pension or when you are receiving your pension. </w:t>
      </w:r>
    </w:p>
    <w:p w14:paraId="41D4BF84" w14:textId="77777777" w:rsidR="00CC0C8B" w:rsidRDefault="00CC0C8B" w:rsidP="00CC0C8B">
      <w:r>
        <w:t xml:space="preserve">If you die in service as a member of the LGPS, the lump sum is three times your </w:t>
      </w:r>
      <w:r>
        <w:rPr>
          <w:b/>
          <w:bCs/>
          <w:i/>
          <w:iCs/>
        </w:rPr>
        <w:t>assumed pensionable pay</w:t>
      </w:r>
      <w:r>
        <w:t>.</w:t>
      </w:r>
    </w:p>
    <w:p w14:paraId="19C3F1EA" w14:textId="77777777" w:rsidR="00CC0C8B" w:rsidRDefault="00CC0C8B" w:rsidP="00CC0C8B">
      <w:r>
        <w:rPr>
          <w:rStyle w:val="Hyperlink"/>
          <w:color w:val="0D0D0D" w:themeColor="text1" w:themeTint="F2"/>
          <w:u w:val="none"/>
        </w:rPr>
        <w:t>If you leave before retirement with deferred benefits and you die before receiving them</w:t>
      </w:r>
      <w:r>
        <w:t>, the lump sum is five times your deferred yearly pension.</w:t>
      </w:r>
      <w:r w:rsidRPr="00285A1A">
        <w:rPr>
          <w:snapToGrid w:val="0"/>
        </w:rPr>
        <w:t xml:space="preserve"> </w:t>
      </w:r>
      <w:r>
        <w:rPr>
          <w:snapToGrid w:val="0"/>
        </w:rPr>
        <w:t>If you are also an active member of the Scheme in another employment, this may impact on the death grant that is paid.</w:t>
      </w:r>
    </w:p>
    <w:p w14:paraId="0D245203" w14:textId="2C71870C" w:rsidR="00CC0C8B" w:rsidRDefault="00CC0C8B" w:rsidP="00CC0C8B">
      <w:pPr>
        <w:rPr>
          <w:snapToGrid w:val="0"/>
        </w:rPr>
        <w:sectPr w:rsidR="00CC0C8B">
          <w:headerReference w:type="default" r:id="rId25"/>
          <w:pgSz w:w="11906" w:h="16838"/>
          <w:pgMar w:top="1440" w:right="1440" w:bottom="1440" w:left="1440" w:header="708" w:footer="708" w:gutter="0"/>
          <w:cols w:space="708"/>
          <w:docGrid w:linePitch="360"/>
        </w:sectPr>
      </w:pPr>
      <w:r>
        <w:t xml:space="preserve">If you die when you are receiving your pension and before </w:t>
      </w:r>
      <w:r w:rsidR="008264D8">
        <w:t>age 75</w:t>
      </w:r>
      <w:r>
        <w:t xml:space="preserve">, </w:t>
      </w:r>
      <w:r>
        <w:rPr>
          <w:bCs/>
          <w:lang w:eastAsia="en-GB"/>
        </w:rPr>
        <w:t>the lump sum is ten</w:t>
      </w:r>
      <w:r w:rsidRPr="00D307AA">
        <w:rPr>
          <w:lang w:eastAsia="en-GB"/>
        </w:rPr>
        <w:t xml:space="preserve"> times </w:t>
      </w:r>
      <w:r>
        <w:rPr>
          <w:lang w:eastAsia="en-GB"/>
        </w:rPr>
        <w:t>the yearly</w:t>
      </w:r>
      <w:r w:rsidRPr="00D307AA">
        <w:rPr>
          <w:lang w:eastAsia="en-GB"/>
        </w:rPr>
        <w:t xml:space="preserve"> </w:t>
      </w:r>
      <w:r>
        <w:rPr>
          <w:lang w:eastAsia="en-GB"/>
        </w:rPr>
        <w:t xml:space="preserve">amount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w:t>
      </w:r>
      <w:r w:rsidR="008264D8">
        <w:rPr>
          <w:lang w:eastAsia="en-GB"/>
        </w:rPr>
        <w:t>4</w:t>
      </w:r>
      <w:r>
        <w:rPr>
          <w:lang w:eastAsia="en-GB"/>
        </w:rPr>
        <w:t xml:space="preserve">. </w:t>
      </w:r>
      <w:r>
        <w:rPr>
          <w:snapToGrid w:val="0"/>
        </w:rPr>
        <w:t>If you are also an active member of the Scheme in another employment, this may impact on the death grant that is paid.</w:t>
      </w:r>
    </w:p>
    <w:p w14:paraId="456AF2D0" w14:textId="77777777" w:rsidR="00CC0C8B" w:rsidRDefault="00CC0C8B" w:rsidP="00CC0C8B">
      <w:pPr>
        <w:pStyle w:val="Heading3"/>
        <w:rPr>
          <w:snapToGrid w:val="0"/>
        </w:rPr>
      </w:pPr>
      <w:bookmarkStart w:id="45" w:name="_Toc61418678"/>
      <w:bookmarkStart w:id="46" w:name="_Toc133402548"/>
      <w:r>
        <w:rPr>
          <w:snapToGrid w:val="0"/>
        </w:rPr>
        <w:lastRenderedPageBreak/>
        <w:t>Who is the lump sum death grant paid to?</w:t>
      </w:r>
      <w:bookmarkEnd w:id="45"/>
      <w:bookmarkEnd w:id="46"/>
    </w:p>
    <w:p w14:paraId="32F1F878" w14:textId="020F05DA" w:rsidR="00CC0C8B" w:rsidRDefault="00CC0C8B" w:rsidP="00CC0C8B">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07D5E472" w14:textId="6C8DB2D3" w:rsidR="00CC0C8B" w:rsidRDefault="00CC0C8B" w:rsidP="00CC0C8B">
      <w:pPr>
        <w:pStyle w:val="Heading3"/>
      </w:pPr>
      <w:bookmarkStart w:id="47" w:name="_Toc61418679"/>
      <w:bookmarkStart w:id="48" w:name="_Toc133402549"/>
      <w:r>
        <w:t xml:space="preserve">What will be paid to my </w:t>
      </w:r>
      <w:r w:rsidR="001C47CD">
        <w:t>surviving partner</w:t>
      </w:r>
      <w:r>
        <w:t>?</w:t>
      </w:r>
      <w:bookmarkEnd w:id="47"/>
      <w:bookmarkEnd w:id="48"/>
    </w:p>
    <w:p w14:paraId="33A99C84" w14:textId="77777777" w:rsidR="00CC0C8B" w:rsidRDefault="00CC0C8B" w:rsidP="00CC0C8B">
      <w:r>
        <w:t>Your spouse, civil partner or eligible cohabiting partner will receive a proportion of your pension. It will be paid for the rest of their life. Generally, this is:</w:t>
      </w:r>
    </w:p>
    <w:p w14:paraId="0CE64926" w14:textId="787D70D0" w:rsidR="00CC0C8B" w:rsidRDefault="00CC0C8B" w:rsidP="00CC0C8B">
      <w:pPr>
        <w:pStyle w:val="ListParagraph"/>
      </w:pPr>
      <w:r>
        <w:t>30.625 per cent of the pension you built up from April 201</w:t>
      </w:r>
      <w:r w:rsidR="001C47CD">
        <w:t>4</w:t>
      </w:r>
      <w:r>
        <w:t xml:space="preserve"> </w:t>
      </w:r>
    </w:p>
    <w:p w14:paraId="7990FE6F" w14:textId="41B656F9" w:rsidR="00CC0C8B" w:rsidRDefault="00CC0C8B" w:rsidP="00CC0C8B">
      <w:pPr>
        <w:pStyle w:val="ListParagraph"/>
      </w:pPr>
      <w:r>
        <w:t>37.5 per cent of the pension you built up between April 200</w:t>
      </w:r>
      <w:r w:rsidR="001C47CD">
        <w:t>8</w:t>
      </w:r>
      <w:r>
        <w:t xml:space="preserve"> and March 201</w:t>
      </w:r>
      <w:r w:rsidR="001C47CD">
        <w:t>4</w:t>
      </w:r>
    </w:p>
    <w:p w14:paraId="4A7DDB0A" w14:textId="55F60FD0" w:rsidR="00CC0C8B" w:rsidRDefault="00CC0C8B" w:rsidP="00CC0C8B">
      <w:pPr>
        <w:pStyle w:val="ListParagraph"/>
      </w:pPr>
      <w:r>
        <w:t>50 per cent of the pension you built up before April 200</w:t>
      </w:r>
      <w:r w:rsidR="00C73B07">
        <w:t>8</w:t>
      </w:r>
      <w:r>
        <w:t>.</w:t>
      </w:r>
    </w:p>
    <w:p w14:paraId="5948EC11" w14:textId="77777777" w:rsidR="00CC0C8B" w:rsidRDefault="00CC0C8B" w:rsidP="00CC0C8B">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will include a proportion of the enhancement you would have received if you had retired on ill-health.  </w:t>
      </w:r>
    </w:p>
    <w:p w14:paraId="5D95356B" w14:textId="77777777" w:rsidR="00CC0C8B" w:rsidRDefault="00CC0C8B" w:rsidP="00CC0C8B">
      <w:r>
        <w:rPr>
          <w:rStyle w:val="Hyperlink"/>
          <w:color w:val="0D0D0D" w:themeColor="text1" w:themeTint="F2"/>
          <w:u w:val="none"/>
        </w:rPr>
        <w:t>If you leave before retirement with deferred benefits and die before taking them</w:t>
      </w:r>
      <w:r>
        <w:t>, the pension is the relevant percentage of your deferred pension.</w:t>
      </w:r>
    </w:p>
    <w:p w14:paraId="402F43A1" w14:textId="77777777" w:rsidR="00CC0C8B" w:rsidRDefault="00CC0C8B" w:rsidP="00CC0C8B">
      <w:r>
        <w:t>If you die after receiving your pension, the pension is the relevant percentage of your pension before giving up pension for tax-free lump sum and before any reductions or increases for early or late payment.</w:t>
      </w:r>
    </w:p>
    <w:p w14:paraId="704257B2" w14:textId="7FA3B13A" w:rsidR="00CC0C8B" w:rsidRDefault="00CC0C8B" w:rsidP="00CC0C8B">
      <w:r>
        <w:t>Some parts of your pension are not counted. This includes additional pension bought by paying additional pension contributions</w:t>
      </w:r>
      <w:r w:rsidR="001C47CD">
        <w:t>.</w:t>
      </w:r>
    </w:p>
    <w:p w14:paraId="3C2B2A32" w14:textId="162E4FA9" w:rsidR="00CC0C8B" w:rsidRDefault="00CC0C8B" w:rsidP="00CC0C8B">
      <w:r>
        <w:t xml:space="preserve">If you were in the 50/50 section, this does not affect the value of the </w:t>
      </w:r>
      <w:r w:rsidR="001C47CD">
        <w:t xml:space="preserve">survivor’s </w:t>
      </w:r>
      <w:r>
        <w:t>pension.</w:t>
      </w:r>
    </w:p>
    <w:p w14:paraId="5EFE949B" w14:textId="109F63B3" w:rsidR="00CC0C8B" w:rsidRPr="001E664B" w:rsidRDefault="00CC0C8B" w:rsidP="00CC0C8B">
      <w:r>
        <w:t xml:space="preserve">Pensions for </w:t>
      </w:r>
      <w:r w:rsidRPr="007D5EC9">
        <w:rPr>
          <w:b/>
          <w:bCs/>
          <w:i/>
          <w:iCs/>
        </w:rPr>
        <w:t>eligible cohabiting partners</w:t>
      </w:r>
      <w:r>
        <w:t xml:space="preserve"> are based on your membership after 5</w:t>
      </w:r>
      <w:r w:rsidR="00254522">
        <w:t> </w:t>
      </w:r>
      <w:r>
        <w:t>April 1988, unless you elected before 1 April 201</w:t>
      </w:r>
      <w:r w:rsidR="001C47CD">
        <w:t>4</w:t>
      </w:r>
      <w:r>
        <w:t xml:space="preserve"> to pay extra contributions for membership before 6 April 1988 to count. </w:t>
      </w:r>
    </w:p>
    <w:p w14:paraId="6797F358" w14:textId="53B4D797" w:rsidR="00254522" w:rsidRDefault="001C47CD" w:rsidP="00CC0C8B">
      <w:r>
        <w:t xml:space="preserve">The survivor’s pension </w:t>
      </w:r>
      <w:r w:rsidR="00CC0C8B">
        <w:t xml:space="preserve">may be less </w:t>
      </w:r>
      <w:r w:rsidR="00233983">
        <w:t>if</w:t>
      </w:r>
      <w:r w:rsidR="00CC0C8B">
        <w:t xml:space="preserve"> you entered into </w:t>
      </w:r>
      <w:r w:rsidR="00233983">
        <w:t>a</w:t>
      </w:r>
      <w:r w:rsidR="00CC0C8B">
        <w:t xml:space="preserve"> civil partnership or marriage after leaving.</w:t>
      </w:r>
    </w:p>
    <w:p w14:paraId="5BBF9864" w14:textId="77777777" w:rsidR="00254522" w:rsidRDefault="00254522">
      <w:pPr>
        <w:spacing w:after="160" w:line="259" w:lineRule="auto"/>
      </w:pPr>
      <w:r>
        <w:br w:type="page"/>
      </w:r>
    </w:p>
    <w:p w14:paraId="6B2B01E5" w14:textId="46E80EB3" w:rsidR="000D3DE2" w:rsidRDefault="000D3DE2" w:rsidP="00043ACD">
      <w:pPr>
        <w:pStyle w:val="Heading2"/>
      </w:pPr>
      <w:bookmarkStart w:id="49" w:name="_Toc133402550"/>
      <w:r>
        <w:lastRenderedPageBreak/>
        <w:t>Help with pension problems</w:t>
      </w:r>
      <w:bookmarkEnd w:id="49"/>
    </w:p>
    <w:p w14:paraId="24D04AA5" w14:textId="77777777" w:rsidR="000D3DE2" w:rsidRDefault="000D3DE2" w:rsidP="00944D52">
      <w:pPr>
        <w:pStyle w:val="Heading3"/>
      </w:pPr>
      <w:bookmarkStart w:id="50" w:name="_Toc133402551"/>
      <w:r>
        <w:t>Who can help me if I have a query or complaint?</w:t>
      </w:r>
      <w:bookmarkEnd w:id="50"/>
    </w:p>
    <w:p w14:paraId="65CC6119" w14:textId="0A8CBC04" w:rsidR="000D3DE2" w:rsidRDefault="006B5823" w:rsidP="000D3DE2">
      <w:pPr>
        <w:rPr>
          <w:snapToGrid w:val="0"/>
        </w:rPr>
      </w:pPr>
      <w:r w:rsidRPr="00E93B12">
        <w:rPr>
          <w:snapToGrid w:val="0"/>
        </w:rPr>
        <w:t xml:space="preserve">If you have a problem or question about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membership or benefits, please contact </w:t>
      </w:r>
      <w:r>
        <w:rPr>
          <w:snapToGrid w:val="0"/>
        </w:rPr>
        <w:t>your</w:t>
      </w:r>
      <w:r w:rsidRPr="00E93B12">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administering authority</w:t>
      </w:r>
      <w:r w:rsidRPr="00E93B12">
        <w:rPr>
          <w:b/>
          <w:snapToGrid w:val="0"/>
        </w:rPr>
        <w:t xml:space="preserve">. </w:t>
      </w:r>
      <w:r w:rsidRPr="00E93B12">
        <w:rPr>
          <w:snapToGrid w:val="0"/>
        </w:rPr>
        <w:t xml:space="preserve">They will </w:t>
      </w:r>
      <w:r>
        <w:rPr>
          <w:snapToGrid w:val="0"/>
        </w:rPr>
        <w:t>try to</w:t>
      </w:r>
      <w:r w:rsidRPr="00E93B12">
        <w:rPr>
          <w:snapToGrid w:val="0"/>
        </w:rPr>
        <w:t xml:space="preserve"> put </w:t>
      </w:r>
      <w:r>
        <w:rPr>
          <w:snapToGrid w:val="0"/>
        </w:rPr>
        <w:t xml:space="preserve">things </w:t>
      </w:r>
      <w:r w:rsidRPr="00E93B12">
        <w:rPr>
          <w:snapToGrid w:val="0"/>
        </w:rPr>
        <w:t>right</w:t>
      </w:r>
      <w:r>
        <w:rPr>
          <w:snapToGrid w:val="0"/>
        </w:rPr>
        <w:t xml:space="preserve"> and answer any questions</w:t>
      </w:r>
      <w:r w:rsidRPr="00E93B12">
        <w:rPr>
          <w:snapToGrid w:val="0"/>
        </w:rPr>
        <w:t xml:space="preserve"> as quickly and efficiently as possible. </w:t>
      </w:r>
      <w:r w:rsidR="000D3DE2" w:rsidRPr="00E93B12">
        <w:rPr>
          <w:snapToGrid w:val="0"/>
        </w:rPr>
        <w:t xml:space="preserve">If your query is about your contribution rate, please contact your employer’s HR or payroll section so they can explain how they have </w:t>
      </w:r>
      <w:r w:rsidR="000D3DE2">
        <w:rPr>
          <w:snapToGrid w:val="0"/>
        </w:rPr>
        <w:t xml:space="preserve">decided which </w:t>
      </w:r>
      <w:r w:rsidR="007E13C9">
        <w:rPr>
          <w:snapToGrid w:val="0"/>
        </w:rPr>
        <w:t>rate you should pay</w:t>
      </w:r>
      <w:r w:rsidR="000D3DE2" w:rsidRPr="00E93B12">
        <w:rPr>
          <w:snapToGrid w:val="0"/>
        </w:rPr>
        <w:t>.</w:t>
      </w:r>
    </w:p>
    <w:p w14:paraId="1A9F8516" w14:textId="217326C9"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r w:rsidRPr="00E93B12">
        <w:rPr>
          <w:snapToGrid w:val="0"/>
        </w:rPr>
        <w:t xml:space="preserve"> you have the right to have your complaint reviewed under the Internal Disputes Resolution Procedure</w:t>
      </w:r>
      <w:r>
        <w:rPr>
          <w:snapToGrid w:val="0"/>
        </w:rPr>
        <w:t>. T</w:t>
      </w:r>
      <w:r w:rsidRPr="00E93B12">
        <w:rPr>
          <w:snapToGrid w:val="0"/>
        </w:rPr>
        <w:t xml:space="preserve">here are also a number of other regulatory bodies that may be able to assist you. </w:t>
      </w:r>
    </w:p>
    <w:p w14:paraId="49E88A14" w14:textId="77777777" w:rsidR="00C06C98" w:rsidRDefault="000D3DE2" w:rsidP="00C06C98">
      <w:pPr>
        <w:rPr>
          <w:snapToGrid w:val="0"/>
        </w:rPr>
      </w:pPr>
      <w:r w:rsidRPr="0082728B">
        <w:rPr>
          <w:rStyle w:val="Heading4Char"/>
        </w:rPr>
        <w:t>Internal Disputes Resolution Procedure</w:t>
      </w:r>
      <w:r w:rsidR="00B74C0C">
        <w:br/>
      </w:r>
      <w:r w:rsidRPr="00C06C98">
        <w:t>In the first instance</w:t>
      </w:r>
      <w:r w:rsidR="007C688B" w:rsidRPr="00C06C98">
        <w:t>,</w:t>
      </w:r>
      <w:r w:rsidRPr="00C06C98">
        <w:t xml:space="preserve"> you should write to the adjudicator appointed by the body who made the decision </w:t>
      </w:r>
      <w:r w:rsidR="00AE199D" w:rsidRPr="00C06C98">
        <w:t xml:space="preserve">that you </w:t>
      </w:r>
      <w:r w:rsidRPr="00C06C98">
        <w:t>wish to appeal</w:t>
      </w:r>
      <w:r w:rsidR="00AE199D" w:rsidRPr="00C06C98">
        <w:t xml:space="preserve"> about</w:t>
      </w:r>
      <w:r w:rsidRPr="00C06C98">
        <w:t>. You must do this within six months of the date of the notification of the decision or the act or omission about which you are complaining</w:t>
      </w:r>
      <w:r w:rsidRPr="00B74C0C">
        <w:rPr>
          <w:snapToGrid w:val="0"/>
        </w:rPr>
        <w:t xml:space="preserve"> (or such longer period as the adjudicator considers reasonable).</w:t>
      </w:r>
    </w:p>
    <w:p w14:paraId="0ED2DB89" w14:textId="7905FFD2" w:rsidR="007C688B" w:rsidRDefault="000D3DE2" w:rsidP="00C06C98">
      <w:pPr>
        <w:rPr>
          <w:snapToGrid w:val="0"/>
        </w:rPr>
      </w:pPr>
      <w:r w:rsidRPr="00E11C48">
        <w:t xml:space="preserve">This is a formal review of the initial decision or act or omission and is an opportunity for the matter to be reconsidered. </w:t>
      </w:r>
      <w:r w:rsidRPr="00B74C0C">
        <w:rPr>
          <w:snapToGrid w:val="0"/>
        </w:rPr>
        <w:t xml:space="preserve">The adjudicator will consider your complaint and notify you of his or her decision. If you are dissatisfied with that person’s decision or their failure to </w:t>
      </w:r>
      <w:proofErr w:type="gramStart"/>
      <w:r w:rsidRPr="00B74C0C">
        <w:rPr>
          <w:snapToGrid w:val="0"/>
        </w:rPr>
        <w:t>make a decision</w:t>
      </w:r>
      <w:proofErr w:type="gramEnd"/>
      <w:r w:rsidR="00615233">
        <w:rPr>
          <w:snapToGrid w:val="0"/>
        </w:rPr>
        <w:t>,</w:t>
      </w:r>
      <w:r w:rsidRPr="00B74C0C">
        <w:rPr>
          <w:snapToGrid w:val="0"/>
        </w:rPr>
        <w:t xml:space="preserve"> you may apply to the Scheme's administering authority to have it reconsidered. </w:t>
      </w:r>
    </w:p>
    <w:p w14:paraId="25CDD9A8" w14:textId="631DF1D1" w:rsidR="000D3DE2" w:rsidRPr="00B74C0C" w:rsidRDefault="000D3DE2" w:rsidP="00C06C98">
      <w:pPr>
        <w:rPr>
          <w:snapToGrid w:val="0"/>
        </w:rPr>
      </w:pPr>
      <w:r w:rsidRPr="00B74C0C">
        <w:rPr>
          <w:snapToGrid w:val="0"/>
        </w:rPr>
        <w:t xml:space="preserve">A leaflet explaining the Internal Disputes Resolution Procedure including relevant time limits is available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D6C6E62" w14:textId="5B292C35" w:rsidR="00116206" w:rsidRDefault="00C45CB5" w:rsidP="00395C09">
      <w:pPr>
        <w:pStyle w:val="ListParagraph"/>
        <w:numPr>
          <w:ilvl w:val="0"/>
          <w:numId w:val="0"/>
        </w:numPr>
        <w:rPr>
          <w:rStyle w:val="Heading4Char"/>
        </w:rPr>
      </w:pPr>
      <w:proofErr w:type="spellStart"/>
      <w:r>
        <w:rPr>
          <w:rStyle w:val="Heading4Char"/>
        </w:rPr>
        <w:t>MoneyHelper</w:t>
      </w:r>
      <w:proofErr w:type="spellEnd"/>
    </w:p>
    <w:p w14:paraId="75D50743" w14:textId="311A99D0" w:rsidR="00423A73" w:rsidRPr="00116206" w:rsidRDefault="00240E57" w:rsidP="00116206">
      <w:proofErr w:type="spellStart"/>
      <w:r>
        <w:t>Moneyhelper</w:t>
      </w:r>
      <w:proofErr w:type="spellEnd"/>
      <w:r>
        <w:t xml:space="preserve"> i</w:t>
      </w:r>
      <w:r w:rsidR="00D95A51">
        <w:t>s</w:t>
      </w:r>
      <w:r>
        <w:t xml:space="preserve"> provided by the Money and Pensions Service</w:t>
      </w:r>
      <w:r w:rsidR="00D95A51">
        <w:t xml:space="preserve">. </w:t>
      </w:r>
      <w:proofErr w:type="spellStart"/>
      <w:r w:rsidR="00D95A51">
        <w:t>MoneyHelper</w:t>
      </w:r>
      <w:proofErr w:type="spellEnd"/>
      <w:r w:rsidR="00116206">
        <w:t xml:space="preserve"> </w:t>
      </w:r>
      <w:r w:rsidR="000D3DE2" w:rsidRPr="00116206">
        <w:t xml:space="preserve">provides independent and impartial information about pensions, free of charge, to members of the public. </w:t>
      </w:r>
      <w:proofErr w:type="spellStart"/>
      <w:r w:rsidR="00D95A51">
        <w:t>Moneyhelper</w:t>
      </w:r>
      <w:proofErr w:type="spellEnd"/>
      <w:r w:rsidR="000D3DE2" w:rsidRPr="00116206">
        <w:t xml:space="preserve"> is available to assist members and beneficiaries of the Scheme with any pension query they have or any general requests for information or guidance concerning their pension benefits. </w:t>
      </w:r>
      <w:proofErr w:type="spellStart"/>
      <w:r w:rsidR="00D95A51">
        <w:t>MoneyHelper</w:t>
      </w:r>
      <w:proofErr w:type="spellEnd"/>
      <w:r w:rsidR="000D3DE2" w:rsidRPr="00116206">
        <w:t xml:space="preserve"> can be contacted:</w:t>
      </w:r>
    </w:p>
    <w:p w14:paraId="2594F55E" w14:textId="7B743958" w:rsidR="000D3DE2" w:rsidRPr="00423A73" w:rsidRDefault="000D3DE2" w:rsidP="002C7C9E">
      <w:pPr>
        <w:pStyle w:val="ListParagraph"/>
        <w:numPr>
          <w:ilvl w:val="0"/>
          <w:numId w:val="0"/>
        </w:numPr>
        <w:ind w:left="720"/>
        <w:rPr>
          <w:snapToGrid w:val="0"/>
        </w:rPr>
      </w:pPr>
      <w:r w:rsidRPr="00423A73">
        <w:rPr>
          <w:snapToGrid w:val="0"/>
        </w:rPr>
        <w:lastRenderedPageBreak/>
        <w:t>In writing:</w:t>
      </w:r>
      <w:r w:rsidR="003301E5" w:rsidRPr="00423A73">
        <w:rPr>
          <w:snapToGrid w:val="0"/>
        </w:rPr>
        <w:t xml:space="preserve"> </w:t>
      </w:r>
      <w:r w:rsidRPr="00423A73">
        <w:rPr>
          <w:snapToGrid w:val="0"/>
        </w:rPr>
        <w:t>1</w:t>
      </w:r>
      <w:r w:rsidR="00E327B7">
        <w:rPr>
          <w:snapToGrid w:val="0"/>
        </w:rPr>
        <w:t>20 Holborn</w:t>
      </w:r>
      <w:r w:rsidR="001964C6" w:rsidRPr="00423A73">
        <w:rPr>
          <w:snapToGrid w:val="0"/>
        </w:rPr>
        <w:t xml:space="preserve">, </w:t>
      </w:r>
      <w:r w:rsidRPr="00423A73">
        <w:rPr>
          <w:snapToGrid w:val="0"/>
        </w:rPr>
        <w:t>London</w:t>
      </w:r>
      <w:r w:rsidR="001964C6" w:rsidRPr="00423A73">
        <w:rPr>
          <w:snapToGrid w:val="0"/>
        </w:rPr>
        <w:t xml:space="preserve">, </w:t>
      </w:r>
      <w:r w:rsidR="00116206">
        <w:rPr>
          <w:snapToGrid w:val="0"/>
        </w:rPr>
        <w:t>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26" w:history="1">
        <w:r w:rsidR="00714BE2" w:rsidRPr="00BD5980">
          <w:rPr>
            <w:rStyle w:val="Hyperlink"/>
          </w:rPr>
          <w:t>www.moneyhelper.org.uk/en/pensions-and-retirement/</w:t>
        </w:r>
      </w:hyperlink>
    </w:p>
    <w:p w14:paraId="7C3F6BF2" w14:textId="77777777" w:rsidR="00F0285F" w:rsidRDefault="000D3DE2" w:rsidP="00395C09">
      <w:pPr>
        <w:pStyle w:val="ListParagraph"/>
        <w:numPr>
          <w:ilvl w:val="0"/>
          <w:numId w:val="0"/>
        </w:numPr>
        <w:rPr>
          <w:rStyle w:val="Heading4Char"/>
        </w:rPr>
      </w:pPr>
      <w:r w:rsidRPr="000F2054">
        <w:rPr>
          <w:rStyle w:val="Heading4Char"/>
        </w:rPr>
        <w:t>The Pensions Ombudsman (TPO)</w:t>
      </w:r>
    </w:p>
    <w:p w14:paraId="74F3687E" w14:textId="3103D065" w:rsidR="000D3DE2" w:rsidRPr="00F0285F" w:rsidRDefault="00F0285F" w:rsidP="00F0285F">
      <w:r w:rsidRPr="00F0285F">
        <w:t>TPO</w:t>
      </w:r>
      <w:r>
        <w:t xml:space="preserve"> </w:t>
      </w:r>
      <w:r w:rsidR="000D3DE2" w:rsidRPr="00F0285F">
        <w:t>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F0285F">
      <w:pPr>
        <w:numPr>
          <w:ilvl w:val="1"/>
          <w:numId w:val="47"/>
        </w:numPr>
        <w:spacing w:line="240" w:lineRule="auto"/>
        <w:rPr>
          <w:snapToGrid w:val="0"/>
        </w:rPr>
      </w:pPr>
      <w:r>
        <w:rPr>
          <w:snapToGrid w:val="0"/>
        </w:rPr>
        <w:t>automatic enrolment</w:t>
      </w:r>
    </w:p>
    <w:p w14:paraId="3BD432E7" w14:textId="77777777" w:rsidR="000D3DE2" w:rsidRDefault="000D3DE2" w:rsidP="00F0285F">
      <w:pPr>
        <w:numPr>
          <w:ilvl w:val="1"/>
          <w:numId w:val="47"/>
        </w:numPr>
        <w:spacing w:line="240" w:lineRule="auto"/>
        <w:rPr>
          <w:snapToGrid w:val="0"/>
        </w:rPr>
      </w:pPr>
      <w:r>
        <w:rPr>
          <w:snapToGrid w:val="0"/>
        </w:rPr>
        <w:t>benefits: including incorrect calculation, failure to pay or late payment</w:t>
      </w:r>
    </w:p>
    <w:p w14:paraId="56B1ABCC" w14:textId="77777777" w:rsidR="000D3DE2" w:rsidRDefault="000D3DE2" w:rsidP="00F0285F">
      <w:pPr>
        <w:numPr>
          <w:ilvl w:val="1"/>
          <w:numId w:val="47"/>
        </w:numPr>
        <w:spacing w:line="240" w:lineRule="auto"/>
        <w:rPr>
          <w:snapToGrid w:val="0"/>
        </w:rPr>
      </w:pPr>
      <w:r>
        <w:rPr>
          <w:snapToGrid w:val="0"/>
        </w:rPr>
        <w:t>death benefits</w:t>
      </w:r>
    </w:p>
    <w:p w14:paraId="79188FD1" w14:textId="77777777" w:rsidR="000D3DE2" w:rsidRDefault="000D3DE2" w:rsidP="00F0285F">
      <w:pPr>
        <w:numPr>
          <w:ilvl w:val="1"/>
          <w:numId w:val="47"/>
        </w:numPr>
        <w:spacing w:line="240" w:lineRule="auto"/>
        <w:rPr>
          <w:snapToGrid w:val="0"/>
        </w:rPr>
      </w:pPr>
      <w:r>
        <w:rPr>
          <w:snapToGrid w:val="0"/>
        </w:rPr>
        <w:t>failure to provide information or act on instructions</w:t>
      </w:r>
    </w:p>
    <w:p w14:paraId="3E52358B" w14:textId="77777777" w:rsidR="000D3DE2" w:rsidRDefault="000D3DE2" w:rsidP="00F0285F">
      <w:pPr>
        <w:numPr>
          <w:ilvl w:val="1"/>
          <w:numId w:val="47"/>
        </w:numPr>
        <w:spacing w:line="240" w:lineRule="auto"/>
        <w:rPr>
          <w:snapToGrid w:val="0"/>
        </w:rPr>
      </w:pPr>
      <w:r>
        <w:rPr>
          <w:snapToGrid w:val="0"/>
        </w:rPr>
        <w:t>ill health</w:t>
      </w:r>
    </w:p>
    <w:p w14:paraId="72DCEFA2" w14:textId="77777777" w:rsidR="000D3DE2" w:rsidRDefault="000D3DE2" w:rsidP="00F0285F">
      <w:pPr>
        <w:numPr>
          <w:ilvl w:val="1"/>
          <w:numId w:val="47"/>
        </w:numPr>
        <w:spacing w:line="240" w:lineRule="auto"/>
        <w:rPr>
          <w:snapToGrid w:val="0"/>
        </w:rPr>
      </w:pPr>
      <w:r>
        <w:rPr>
          <w:snapToGrid w:val="0"/>
        </w:rPr>
        <w:t>interpretation of scheme rules</w:t>
      </w:r>
    </w:p>
    <w:p w14:paraId="20E20766" w14:textId="77777777" w:rsidR="000D3DE2" w:rsidRDefault="000D3DE2" w:rsidP="00F0285F">
      <w:pPr>
        <w:numPr>
          <w:ilvl w:val="1"/>
          <w:numId w:val="47"/>
        </w:numPr>
        <w:spacing w:line="240" w:lineRule="auto"/>
        <w:rPr>
          <w:snapToGrid w:val="0"/>
        </w:rPr>
      </w:pPr>
      <w:r>
        <w:rPr>
          <w:snapToGrid w:val="0"/>
        </w:rPr>
        <w:t>misquote or misinformation</w:t>
      </w:r>
    </w:p>
    <w:p w14:paraId="1A429D1D" w14:textId="50FAFD53" w:rsidR="000D3DE2" w:rsidRDefault="000D3DE2" w:rsidP="00F0285F">
      <w:pPr>
        <w:numPr>
          <w:ilvl w:val="1"/>
          <w:numId w:val="47"/>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45052CD1" w:rsidR="00423A73" w:rsidRDefault="00F0285F" w:rsidP="00395C09">
      <w:pPr>
        <w:rPr>
          <w:snapToGrid w:val="0"/>
        </w:rPr>
      </w:pPr>
      <w:r>
        <w:rPr>
          <w:snapToGrid w:val="0"/>
        </w:rPr>
        <w:t xml:space="preserve">You can contact </w:t>
      </w:r>
      <w:r w:rsidR="000D3DE2">
        <w:rPr>
          <w:snapToGrid w:val="0"/>
        </w:rPr>
        <w:t>TPO</w:t>
      </w:r>
      <w:r w:rsidR="000D3DE2" w:rsidRPr="00E93B12">
        <w:rPr>
          <w:snapToGrid w:val="0"/>
        </w:rPr>
        <w:t>:</w:t>
      </w:r>
    </w:p>
    <w:p w14:paraId="10ED91A5" w14:textId="6CECC8F8" w:rsidR="00DE4F65"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7" w:history="1">
        <w:r w:rsidR="008A0696" w:rsidRPr="00166985">
          <w:rPr>
            <w:rStyle w:val="Hyperlink"/>
            <w:snapToGrid w:val="0"/>
          </w:rPr>
          <w:t>www.pensions-ombudsman.org.uk</w:t>
        </w:r>
      </w:hyperlink>
      <w:r>
        <w:rPr>
          <w:snapToGrid w:val="0"/>
        </w:rPr>
        <w:t xml:space="preserve"> (where you can submit an online complaint form)</w:t>
      </w:r>
      <w:r w:rsidR="00262AE8">
        <w:rPr>
          <w:snapToGrid w:val="0"/>
        </w:rPr>
        <w:t>.</w:t>
      </w:r>
    </w:p>
    <w:p w14:paraId="52E6B479" w14:textId="77777777" w:rsidR="00DE4F65" w:rsidRDefault="00DE4F65">
      <w:pPr>
        <w:spacing w:after="160" w:line="259" w:lineRule="auto"/>
        <w:rPr>
          <w:snapToGrid w:val="0"/>
        </w:rPr>
      </w:pPr>
      <w:r>
        <w:rPr>
          <w:snapToGrid w:val="0"/>
        </w:rPr>
        <w:br w:type="page"/>
      </w:r>
    </w:p>
    <w:p w14:paraId="5DB64C4C" w14:textId="77777777" w:rsidR="00F0285F" w:rsidRDefault="000D3DE2" w:rsidP="00395C09">
      <w:pPr>
        <w:pStyle w:val="ListParagraph"/>
        <w:numPr>
          <w:ilvl w:val="0"/>
          <w:numId w:val="0"/>
        </w:numPr>
        <w:rPr>
          <w:rStyle w:val="Heading4Char"/>
        </w:rPr>
      </w:pPr>
      <w:r w:rsidRPr="00A321CC">
        <w:rPr>
          <w:rStyle w:val="Heading4Char"/>
        </w:rPr>
        <w:lastRenderedPageBreak/>
        <w:t>The Pensions Regulator (TPR)</w:t>
      </w:r>
    </w:p>
    <w:p w14:paraId="546F0B52" w14:textId="37C04ACC" w:rsidR="00423A73" w:rsidRDefault="00F0285F" w:rsidP="00F0285F">
      <w:r w:rsidRPr="00F0285F">
        <w:t xml:space="preserve">This </w:t>
      </w:r>
      <w:r w:rsidR="000D3DE2" w:rsidRPr="00E93B12">
        <w:t>is the regulator of work</w:t>
      </w:r>
      <w:r w:rsidR="008A0696">
        <w:t>-</w:t>
      </w:r>
      <w:r w:rsidR="000D3DE2" w:rsidRPr="00E93B12">
        <w:t>based pension</w:t>
      </w:r>
      <w:r w:rsidR="000D3DE2">
        <w:t xml:space="preserve"> schemes. TPR</w:t>
      </w:r>
      <w:r w:rsidR="000D3DE2" w:rsidRPr="00E93B12">
        <w:t xml:space="preserve"> has powers to protect members of work</w:t>
      </w:r>
      <w:r w:rsidR="00D60E9F">
        <w:t>-</w:t>
      </w:r>
      <w:r w:rsidR="000D3DE2" w:rsidRPr="00E93B12">
        <w:t xml:space="preserve">based pension schemes and a wide range of powers to help put matters right, where needed. In extreme cases, the regulator is able to fine trustees or employers, and remove trustees from a scheme. </w:t>
      </w:r>
      <w:r w:rsidR="000D3DE2">
        <w:t>If you have a concern about your workplace pension you can contact them</w:t>
      </w:r>
      <w:r w:rsidR="00423A73">
        <w:t>:</w:t>
      </w:r>
    </w:p>
    <w:p w14:paraId="64642202" w14:textId="4D5F54ED" w:rsidR="000D3DE2" w:rsidRDefault="0088772C" w:rsidP="00423A73">
      <w:pPr>
        <w:pStyle w:val="ListParagraph"/>
        <w:numPr>
          <w:ilvl w:val="0"/>
          <w:numId w:val="0"/>
        </w:numPr>
        <w:ind w:left="720"/>
      </w:pPr>
      <w:r>
        <w:t>In writing: Napier House, Trafalgar Place, Brighton, BN1 4DW</w:t>
      </w:r>
      <w:r>
        <w:br/>
      </w:r>
      <w:r w:rsidR="000D3DE2">
        <w:t>By t</w:t>
      </w:r>
      <w:r w:rsidR="000D3DE2" w:rsidRPr="00E93B12">
        <w:t>elephone</w:t>
      </w:r>
      <w:r w:rsidR="000D3DE2">
        <w:t>:</w:t>
      </w:r>
      <w:r w:rsidR="008A0696">
        <w:t xml:space="preserve"> </w:t>
      </w:r>
      <w:r w:rsidR="000D3DE2" w:rsidRPr="00E93B12">
        <w:t>0</w:t>
      </w:r>
      <w:r w:rsidR="000D3DE2">
        <w:t>345</w:t>
      </w:r>
      <w:r w:rsidR="000D3DE2" w:rsidRPr="00E93B12">
        <w:t xml:space="preserve"> 6</w:t>
      </w:r>
      <w:r w:rsidR="000D3DE2">
        <w:t>00 7060</w:t>
      </w:r>
      <w:r w:rsidR="007177E7">
        <w:br/>
      </w:r>
      <w:r w:rsidR="000D3DE2">
        <w:t xml:space="preserve">Website: </w:t>
      </w:r>
      <w:hyperlink r:id="rId28" w:history="1">
        <w:r w:rsidR="000D3DE2" w:rsidRPr="007177E7">
          <w:rPr>
            <w:rStyle w:val="Hyperlink"/>
            <w:szCs w:val="22"/>
          </w:rPr>
          <w:t>www.thepensionsregulator.gov.uk</w:t>
        </w:r>
      </w:hyperlink>
      <w:r w:rsidR="000D3DE2">
        <w:t xml:space="preserve"> </w:t>
      </w:r>
    </w:p>
    <w:p w14:paraId="034589D2" w14:textId="77777777" w:rsidR="000D3DE2" w:rsidRPr="0028639A" w:rsidRDefault="000D3DE2" w:rsidP="00944D52">
      <w:pPr>
        <w:pStyle w:val="Heading3"/>
      </w:pPr>
      <w:bookmarkStart w:id="51" w:name="_Toc133402552"/>
      <w:r w:rsidRPr="0028639A">
        <w:t>How can I trace my pension rights?</w:t>
      </w:r>
      <w:bookmarkEnd w:id="51"/>
    </w:p>
    <w:p w14:paraId="1DC4FC9B" w14:textId="6C4C3BB1"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xml:space="preserve">, together with relevant contact addresses. It provides a tracing service for ex-members of schemes </w:t>
      </w:r>
      <w:r w:rsidR="00D665C9" w:rsidRPr="00E93B12">
        <w:rPr>
          <w:snapToGrid w:val="0"/>
        </w:rPr>
        <w:t xml:space="preserve">and their dependants </w:t>
      </w:r>
      <w:r w:rsidRPr="00E93B12">
        <w:rPr>
          <w:snapToGrid w:val="0"/>
        </w:rPr>
        <w:t>with pension entitlements 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6567D32A" w14:textId="7C2FF2AD" w:rsidR="000D3DE2" w:rsidRDefault="000D3DE2" w:rsidP="00E86C8F">
      <w:pPr>
        <w:spacing w:after="0"/>
        <w:ind w:left="2160" w:hanging="1440"/>
      </w:pPr>
      <w:r w:rsidRPr="00E93B12">
        <w:t>Telephone</w:t>
      </w:r>
      <w:r>
        <w:t>:</w:t>
      </w:r>
      <w:r w:rsidRPr="00E93B12">
        <w:t xml:space="preserve"> 0</w:t>
      </w:r>
      <w:r>
        <w:t>800 731 0193</w:t>
      </w:r>
      <w:r w:rsidRPr="00E93B12">
        <w:t xml:space="preserve"> </w:t>
      </w:r>
    </w:p>
    <w:p w14:paraId="5B1CD6E3" w14:textId="682BC72F" w:rsidR="000D3DE2" w:rsidRDefault="000D3DE2" w:rsidP="00E86C8F">
      <w:pPr>
        <w:ind w:left="720"/>
      </w:pPr>
      <w:r>
        <w:t>Website:</w:t>
      </w:r>
      <w:r w:rsidR="0030526A">
        <w:t xml:space="preserve"> </w:t>
      </w:r>
      <w:hyperlink r:id="rId29" w:history="1">
        <w:r w:rsidR="0030526A" w:rsidRPr="00166985">
          <w:rPr>
            <w:rStyle w:val="Hyperlink"/>
          </w:rPr>
          <w:t>www.gov.uk/find-pension-contact-details</w:t>
        </w:r>
      </w:hyperlink>
    </w:p>
    <w:p w14:paraId="6D61D1C1" w14:textId="07BF9139"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r w:rsidR="00E86C8F">
        <w:rPr>
          <w:b/>
        </w:rPr>
        <w:t xml:space="preserve"> or other contact details</w:t>
      </w:r>
      <w:r w:rsidRPr="00E55855">
        <w:rPr>
          <w:b/>
        </w:rPr>
        <w:t>.</w:t>
      </w:r>
    </w:p>
    <w:p w14:paraId="01DA94BE" w14:textId="77777777" w:rsidR="00745E77" w:rsidRDefault="00745E77" w:rsidP="000D3DE2">
      <w:pPr>
        <w:pStyle w:val="Heading1"/>
        <w:sectPr w:rsidR="00745E77">
          <w:headerReference w:type="default" r:id="rId30"/>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2" w:name="_Some_terms_we"/>
      <w:bookmarkStart w:id="53" w:name="_Toc133402553"/>
      <w:bookmarkEnd w:id="52"/>
      <w:r>
        <w:lastRenderedPageBreak/>
        <w:t>Some terms we use</w:t>
      </w:r>
      <w:bookmarkEnd w:id="53"/>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775DCFC3" w14:textId="7621E5E1" w:rsidR="00725CEC" w:rsidRDefault="00725CEC" w:rsidP="00725CEC">
      <w:pPr>
        <w:rPr>
          <w:b/>
          <w:i/>
        </w:rPr>
      </w:pPr>
      <w:r>
        <w:t xml:space="preserve">Assumed pensionable pay is a notional </w:t>
      </w:r>
      <w:r>
        <w:rPr>
          <w:bCs/>
          <w:iCs/>
        </w:rPr>
        <w:t>pay</w:t>
      </w:r>
      <w:r>
        <w:t xml:space="preserve"> figure that employers must calculate when your </w:t>
      </w:r>
      <w:r>
        <w:rPr>
          <w:b/>
          <w:bCs/>
          <w:i/>
          <w:iCs/>
        </w:rPr>
        <w:t xml:space="preserve">pensionable pay </w:t>
      </w:r>
      <w:r>
        <w:t>is reduced because you are absent from work in certain circumstances</w:t>
      </w:r>
      <w:r w:rsidR="00F93F07">
        <w:t xml:space="preserve">, such as </w:t>
      </w:r>
      <w:r>
        <w:t xml:space="preserve">sickness or child related leave. This notional pay figure is used to make sure your pension benefits build up as if you were at work receiving normal pay. </w:t>
      </w:r>
    </w:p>
    <w:p w14:paraId="64F85244" w14:textId="77777777" w:rsidR="00725CEC" w:rsidRDefault="00725CEC" w:rsidP="00725CEC">
      <w:pPr>
        <w:rPr>
          <w:lang w:eastAsia="en-GB"/>
        </w:rPr>
      </w:pPr>
      <w:r w:rsidRPr="004578AE">
        <w:rPr>
          <w:b/>
          <w:i/>
          <w:lang w:eastAsia="en-GB"/>
        </w:rPr>
        <w:t>Assumed pensionable pay</w:t>
      </w:r>
      <w:r>
        <w:rPr>
          <w:lang w:eastAsia="en-GB"/>
        </w:rPr>
        <w:t xml:space="preserve"> is also used to work out:</w:t>
      </w:r>
    </w:p>
    <w:p w14:paraId="2578E03C" w14:textId="77777777" w:rsidR="00725CEC" w:rsidRDefault="00725CEC" w:rsidP="00725CEC">
      <w:pPr>
        <w:pStyle w:val="ListParagraph"/>
        <w:rPr>
          <w:lang w:eastAsia="en-GB"/>
        </w:rPr>
      </w:pPr>
      <w:r w:rsidRPr="004578AE">
        <w:rPr>
          <w:lang w:eastAsia="en-GB"/>
        </w:rPr>
        <w:t>any enhancement to your pension awarded as a r</w:t>
      </w:r>
      <w:r>
        <w:rPr>
          <w:lang w:eastAsia="en-GB"/>
        </w:rPr>
        <w:t>esult of ill health retirement</w:t>
      </w:r>
    </w:p>
    <w:p w14:paraId="293F15FF" w14:textId="77777777" w:rsidR="00725CEC" w:rsidRDefault="00725CEC" w:rsidP="00725CEC">
      <w:pPr>
        <w:pStyle w:val="ListParagraph"/>
        <w:rPr>
          <w:lang w:eastAsia="en-GB"/>
        </w:rPr>
      </w:pPr>
      <w:r w:rsidRPr="004578AE">
        <w:rPr>
          <w:lang w:eastAsia="en-GB"/>
        </w:rPr>
        <w:t xml:space="preserve">any lump sum death grant following death in service, and </w:t>
      </w:r>
    </w:p>
    <w:p w14:paraId="743B93F3" w14:textId="77777777" w:rsidR="00725CEC" w:rsidRDefault="00725CEC" w:rsidP="00725CEC">
      <w:pPr>
        <w:pStyle w:val="ListParagraph"/>
        <w:rPr>
          <w:lang w:eastAsia="en-GB"/>
        </w:rPr>
      </w:pPr>
      <w:r w:rsidRPr="004578AE">
        <w:rPr>
          <w:lang w:eastAsia="en-GB"/>
        </w:rPr>
        <w:t xml:space="preserve">any enhancement which is included in survivor benefits following death in service.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313C186A"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w:t>
      </w:r>
      <w:r>
        <w:rPr>
          <w:snapToGrid w:val="0"/>
        </w:rPr>
        <w:t xml:space="preserve"> </w:t>
      </w:r>
      <w:r w:rsidRPr="004079BA">
        <w:rPr>
          <w:snapToGrid w:val="0"/>
        </w:rPr>
        <w:t>a year in the job, or</w:t>
      </w:r>
    </w:p>
    <w:p w14:paraId="27063BF0" w14:textId="69817791" w:rsidR="004964BF"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w:t>
      </w:r>
      <w:r w:rsidRPr="004079BA">
        <w:rPr>
          <w:snapToGrid w:val="0"/>
        </w:rPr>
        <w:t xml:space="preserve">in the job, on an annualised basis, provided you are aged 22 or more and under </w:t>
      </w:r>
      <w:r w:rsidRPr="00683860">
        <w:rPr>
          <w:b/>
          <w:i/>
          <w:snapToGrid w:val="0"/>
        </w:rPr>
        <w:t>State Pension Age</w:t>
      </w:r>
      <w:r w:rsidRPr="004079BA">
        <w:rPr>
          <w:snapToGrid w:val="0"/>
        </w:rPr>
        <w:t xml:space="preserve"> at that time.</w:t>
      </w:r>
    </w:p>
    <w:p w14:paraId="52C5306A" w14:textId="70DFFDBF" w:rsidR="001B1767" w:rsidRDefault="001B1767" w:rsidP="001B1767">
      <w:pPr>
        <w:rPr>
          <w:snapToGrid w:val="0"/>
        </w:rPr>
      </w:pPr>
      <w:r>
        <w:rPr>
          <w:snapToGrid w:val="0"/>
        </w:rPr>
        <w:t xml:space="preserve">Earnings </w:t>
      </w:r>
      <w:r w:rsidR="00A04FF0">
        <w:rPr>
          <w:snapToGrid w:val="0"/>
        </w:rPr>
        <w:t xml:space="preserve">are assessed by converting your pay in a pay period to a yearly figure. </w:t>
      </w:r>
    </w:p>
    <w:p w14:paraId="65DC4D89" w14:textId="77777777" w:rsidR="007D0628" w:rsidRDefault="007D0628" w:rsidP="007D0628">
      <w:pPr>
        <w:pStyle w:val="Heading4"/>
        <w:rPr>
          <w:rStyle w:val="Strong"/>
        </w:rPr>
      </w:pPr>
      <w:r w:rsidRPr="004964BF">
        <w:rPr>
          <w:rStyle w:val="Strong"/>
        </w:rPr>
        <w:lastRenderedPageBreak/>
        <w:t xml:space="preserve">Automatic enrolment </w:t>
      </w:r>
      <w:r>
        <w:rPr>
          <w:rStyle w:val="Strong"/>
        </w:rPr>
        <w:t>provisions</w:t>
      </w:r>
    </w:p>
    <w:p w14:paraId="4F977881" w14:textId="7B407045" w:rsidR="007D0628" w:rsidRDefault="007D0628" w:rsidP="007D0628">
      <w:r>
        <w:t xml:space="preserve">Each employer must automatically enrol their workers who are </w:t>
      </w:r>
      <w:r w:rsidRPr="4881D2A6">
        <w:rPr>
          <w:b/>
          <w:bCs/>
          <w:i/>
          <w:iCs/>
        </w:rPr>
        <w:t>eligible jobholders</w:t>
      </w:r>
      <w:r w:rsidRPr="4881D2A6">
        <w:rPr>
          <w:b/>
          <w:bCs/>
        </w:rPr>
        <w:t xml:space="preserve"> </w:t>
      </w:r>
      <w:r>
        <w:t>into a workplace pension scheme unless the employer decides to postpone for a period up to three months. In certain cases, the employer does not have to an enrol a person. For example, if the person recently opted out.</w:t>
      </w:r>
    </w:p>
    <w:p w14:paraId="00F6D0BF" w14:textId="77777777" w:rsidR="007D0628" w:rsidRDefault="007D0628" w:rsidP="007D0628">
      <w:r>
        <w:t xml:space="preserve">Where a person is enrolled into a scheme, the person can choose to opt out. If they do, generally, the employer must automatically re-enrol them back into a scheme at regular intervals, about every three years. </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63BEA72"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or opposite sex</w:t>
      </w:r>
      <w:r w:rsidRPr="00E8339C">
        <w:t xml:space="preserve"> 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7DFC764E"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w:t>
      </w:r>
      <w:r w:rsidR="00AA3DE1">
        <w:rPr>
          <w:lang w:val="en"/>
        </w:rPr>
        <w:t>in the April following</w:t>
      </w:r>
      <w:r w:rsidRPr="00E8339C">
        <w:rPr>
          <w:lang w:val="en"/>
        </w:rPr>
        <w:t xml:space="preserve">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00E55A75">
        <w:rPr>
          <w:lang w:val="en"/>
        </w:rPr>
        <w:t xml:space="preserve">. </w:t>
      </w:r>
      <w:r w:rsidR="00976CAA">
        <w:rPr>
          <w:lang w:val="en"/>
        </w:rPr>
        <w:t>E</w:t>
      </w:r>
      <w:r w:rsidR="007F1A70">
        <w:rPr>
          <w:lang w:val="en"/>
        </w:rPr>
        <w:t>ach April</w:t>
      </w:r>
      <w:r>
        <w:rPr>
          <w:lang w:val="en"/>
        </w:rPr>
        <w:t xml:space="preserve"> after you have </w:t>
      </w:r>
      <w:r w:rsidR="000A5B05">
        <w:rPr>
          <w:lang w:val="en"/>
        </w:rPr>
        <w:t xml:space="preserve">left the Scheme, </w:t>
      </w:r>
      <w:r>
        <w:rPr>
          <w:lang w:val="en"/>
        </w:rPr>
        <w:t xml:space="preserve">it is used to adjust the value of your deferred pension </w:t>
      </w:r>
      <w:r w:rsidR="00306C87">
        <w:rPr>
          <w:lang w:val="en"/>
        </w:rPr>
        <w:t>or pension in payment</w:t>
      </w:r>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3E27F964" w:rsidR="004964BF" w:rsidRPr="00E11C48" w:rsidRDefault="004964BF" w:rsidP="004964BF">
      <w:pPr>
        <w:rPr>
          <w:lang w:eastAsia="en-GB"/>
        </w:rPr>
      </w:pPr>
      <w:r w:rsidRPr="00F56CD3">
        <w:rPr>
          <w:b/>
          <w:i/>
          <w:lang w:eastAsia="en-GB"/>
        </w:rPr>
        <w:t>Eligible children</w:t>
      </w:r>
      <w:r w:rsidRPr="00E11C48">
        <w:rPr>
          <w:lang w:eastAsia="en-GB"/>
        </w:rPr>
        <w:t xml:space="preserve"> are your children. </w:t>
      </w:r>
      <w:r w:rsidR="00976CAA">
        <w:rPr>
          <w:lang w:eastAsia="en-GB"/>
        </w:rPr>
        <w:t>A</w:t>
      </w:r>
      <w:r w:rsidRPr="00E11C48">
        <w:rPr>
          <w:lang w:eastAsia="en-GB"/>
        </w:rPr>
        <w:t xml:space="preserve">t the date of your </w:t>
      </w:r>
      <w:proofErr w:type="gramStart"/>
      <w:r w:rsidRPr="00E11C48">
        <w:rPr>
          <w:lang w:eastAsia="en-GB"/>
        </w:rPr>
        <w:t>death</w:t>
      </w:r>
      <w:proofErr w:type="gramEnd"/>
      <w:r w:rsidR="00976CAA">
        <w:rPr>
          <w:lang w:eastAsia="en-GB"/>
        </w:rPr>
        <w:t xml:space="preserve"> they must be your</w:t>
      </w:r>
      <w:r w:rsidRPr="00E11C48">
        <w:rPr>
          <w:lang w:eastAsia="en-GB"/>
        </w:rPr>
        <w:t>: </w:t>
      </w:r>
    </w:p>
    <w:p w14:paraId="42DDDCE2" w14:textId="60147D7E" w:rsidR="004964BF" w:rsidRDefault="004964BF" w:rsidP="00FE4868">
      <w:pPr>
        <w:pStyle w:val="ListParagraph"/>
        <w:rPr>
          <w:lang w:eastAsia="en-GB"/>
        </w:rPr>
      </w:pPr>
      <w:r>
        <w:rPr>
          <w:lang w:eastAsia="en-GB"/>
        </w:rPr>
        <w:t>natural child (who must be born within 12 months of your death)</w:t>
      </w:r>
    </w:p>
    <w:p w14:paraId="546FAF7B" w14:textId="154EB76D" w:rsidR="004964BF" w:rsidRDefault="004964BF" w:rsidP="00FE4868">
      <w:pPr>
        <w:pStyle w:val="ListParagraph"/>
        <w:rPr>
          <w:lang w:eastAsia="en-GB"/>
        </w:rPr>
      </w:pPr>
      <w:r>
        <w:rPr>
          <w:lang w:eastAsia="en-GB"/>
        </w:rPr>
        <w:t>adopted child, or</w:t>
      </w:r>
    </w:p>
    <w:p w14:paraId="5BABD24E" w14:textId="6D1526BC" w:rsidR="004964BF" w:rsidRPr="00446F4C" w:rsidRDefault="004964BF" w:rsidP="00FE4868">
      <w:pPr>
        <w:pStyle w:val="ListParagraph"/>
        <w:rPr>
          <w:lang w:eastAsia="en-GB"/>
        </w:rPr>
      </w:pPr>
      <w:proofErr w:type="gramStart"/>
      <w:r>
        <w:rPr>
          <w:lang w:eastAsia="en-GB"/>
        </w:rPr>
        <w:t>step-child</w:t>
      </w:r>
      <w:proofErr w:type="gramEnd"/>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24727308" w:rsidR="004964BF" w:rsidRDefault="004964BF" w:rsidP="004964BF">
      <w:pPr>
        <w:rPr>
          <w:lang w:eastAsia="en-GB"/>
        </w:rPr>
      </w:pPr>
      <w:r w:rsidRPr="00F56CD3">
        <w:rPr>
          <w:b/>
          <w:i/>
          <w:lang w:eastAsia="en-GB"/>
        </w:rPr>
        <w:t>Eligible children</w:t>
      </w:r>
      <w:r>
        <w:rPr>
          <w:lang w:eastAsia="en-GB"/>
        </w:rPr>
        <w:t xml:space="preserve"> must</w:t>
      </w:r>
      <w:r w:rsidR="00976CAA">
        <w:rPr>
          <w:lang w:eastAsia="en-GB"/>
        </w:rPr>
        <w:t xml:space="preserve"> be</w:t>
      </w:r>
      <w:r>
        <w:rPr>
          <w:lang w:eastAsia="en-GB"/>
        </w:rPr>
        <w:t>:</w:t>
      </w:r>
    </w:p>
    <w:p w14:paraId="316DF6B6" w14:textId="18AE9B6B" w:rsidR="004964BF" w:rsidRDefault="004964BF" w:rsidP="00FE4868">
      <w:pPr>
        <w:pStyle w:val="ListParagraph"/>
        <w:rPr>
          <w:lang w:eastAsia="en-GB"/>
        </w:rPr>
      </w:pPr>
      <w:r>
        <w:rPr>
          <w:lang w:eastAsia="en-GB"/>
        </w:rPr>
        <w:t>under age 18, or</w:t>
      </w:r>
    </w:p>
    <w:p w14:paraId="629E7291" w14:textId="34FDEAC3" w:rsidR="004964BF" w:rsidRDefault="004964BF" w:rsidP="00FE4868">
      <w:pPr>
        <w:pStyle w:val="ListParagraph"/>
        <w:rPr>
          <w:lang w:eastAsia="en-GB"/>
        </w:rPr>
      </w:pPr>
      <w:r>
        <w:rPr>
          <w:lang w:eastAsia="en-GB"/>
        </w:rPr>
        <w:t>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45E901E0" w:rsidR="004964BF" w:rsidRDefault="004964BF" w:rsidP="00FE4868">
      <w:pPr>
        <w:pStyle w:val="ListParagraph"/>
        <w:rPr>
          <w:lang w:eastAsia="en-GB"/>
        </w:rPr>
      </w:pPr>
      <w:r>
        <w:rPr>
          <w:lang w:eastAsia="en-GB"/>
        </w:rPr>
        <w:t>unable to engage in gainful employment because of physical or mental impairment and either:</w:t>
      </w:r>
    </w:p>
    <w:p w14:paraId="103F73DC" w14:textId="48EC8F48" w:rsidR="004964BF" w:rsidRDefault="00976CAA" w:rsidP="00FE4868">
      <w:pPr>
        <w:pStyle w:val="ListParagraph"/>
        <w:numPr>
          <w:ilvl w:val="0"/>
          <w:numId w:val="30"/>
        </w:numPr>
        <w:ind w:left="1418"/>
        <w:rPr>
          <w:lang w:eastAsia="en-GB"/>
        </w:rPr>
      </w:pPr>
      <w:r>
        <w:rPr>
          <w:lang w:eastAsia="en-GB"/>
        </w:rPr>
        <w:t xml:space="preserve">under </w:t>
      </w:r>
      <w:r w:rsidR="004964BF">
        <w:rPr>
          <w:lang w:eastAsia="en-GB"/>
        </w:rPr>
        <w:t xml:space="preserve">age 23, or </w:t>
      </w:r>
    </w:p>
    <w:p w14:paraId="6D4C7AA3" w14:textId="77777777" w:rsidR="004964BF" w:rsidRDefault="004964BF" w:rsidP="00FE4868">
      <w:pPr>
        <w:pStyle w:val="ListParagraph"/>
        <w:numPr>
          <w:ilvl w:val="0"/>
          <w:numId w:val="30"/>
        </w:numPr>
        <w:ind w:left="1418"/>
        <w:rPr>
          <w:lang w:eastAsia="en-GB"/>
        </w:rPr>
      </w:pPr>
      <w:r>
        <w:rPr>
          <w:lang w:eastAsia="en-GB"/>
        </w:rPr>
        <w:lastRenderedPageBreak/>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7028A2EC"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2D968421" w:rsidR="004964BF" w:rsidRPr="00924853" w:rsidRDefault="004964BF" w:rsidP="00FE4868">
      <w:pPr>
        <w:pStyle w:val="ListParagraph"/>
      </w:pPr>
      <w:r w:rsidRPr="00924853">
        <w:t xml:space="preserve">neither you </w:t>
      </w:r>
      <w:r>
        <w:t>n</w:t>
      </w:r>
      <w:r w:rsidRPr="00924853">
        <w:t>or your cohabiting partner ha</w:t>
      </w:r>
      <w:r w:rsidR="009E55B2">
        <w:t>s</w:t>
      </w:r>
      <w:r w:rsidRPr="00924853">
        <w:t xml:space="preser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5C8E8EEC" w:rsidR="004964BF" w:rsidRDefault="00E96FF6" w:rsidP="004964BF">
      <w:r>
        <w:t>A</w:t>
      </w:r>
      <w:r w:rsidR="004964BF" w:rsidRPr="00924853">
        <w:t xml:space="preserve"> survivor’s pension would be paid to your cohabiting partner if:</w:t>
      </w:r>
    </w:p>
    <w:p w14:paraId="36C22F71" w14:textId="16626BE7" w:rsidR="004964BF" w:rsidRPr="00924853" w:rsidRDefault="00615233" w:rsidP="00FE4868">
      <w:pPr>
        <w:pStyle w:val="ListParagraph"/>
      </w:pPr>
      <w:r w:rsidRPr="00924853">
        <w:t>all</w:t>
      </w:r>
      <w:r w:rsidR="004964BF" w:rsidRPr="00924853">
        <w:t xml:space="preserve"> the above criteria apply at the date of your death, and </w:t>
      </w:r>
    </w:p>
    <w:p w14:paraId="52A2C4D0" w14:textId="69F77BB8" w:rsidR="004964BF" w:rsidRPr="00924853" w:rsidRDefault="004964BF" w:rsidP="00FE4868">
      <w:pPr>
        <w:pStyle w:val="ListParagraph"/>
      </w:pPr>
      <w:r w:rsidRPr="00924853">
        <w:t xml:space="preserve">your cohabiting partner satisfies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0965E843" w:rsidR="004964BF" w:rsidRDefault="004964BF" w:rsidP="004964BF">
      <w:r w:rsidRPr="00924853">
        <w:t xml:space="preserve">You are not required to complete a form to nominate </w:t>
      </w:r>
      <w:r w:rsidR="00F23FED">
        <w:t>your</w:t>
      </w:r>
      <w:r w:rsidRPr="00924853">
        <w:t xml:space="preserve"> cohabiting</w:t>
      </w:r>
      <w:r w:rsidR="005B353C">
        <w:t xml:space="preserve"> 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cohabiting partner’s details. </w:t>
      </w:r>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will require evidence </w:t>
      </w:r>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2A3F0662"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5F5184">
        <w:t>a year</w:t>
      </w:r>
      <w:r>
        <w:t>.</w:t>
      </w:r>
      <w:r w:rsidR="006730D0">
        <w:t xml:space="preserve"> Earnings are assessed by converting the pay in the relevant pay period to a yearly figure.</w:t>
      </w:r>
    </w:p>
    <w:p w14:paraId="0A51468A" w14:textId="77777777" w:rsidR="004964BF" w:rsidRPr="004964BF" w:rsidRDefault="004964BF" w:rsidP="00043ACD">
      <w:pPr>
        <w:pStyle w:val="Heading4"/>
        <w:rPr>
          <w:rStyle w:val="Strong"/>
        </w:rPr>
      </w:pPr>
      <w:r w:rsidRPr="004964BF">
        <w:rPr>
          <w:rStyle w:val="Strong"/>
        </w:rPr>
        <w:lastRenderedPageBreak/>
        <w:t>Final pay</w:t>
      </w:r>
    </w:p>
    <w:p w14:paraId="6B0BC8DD" w14:textId="3AD4F776" w:rsidR="004964BF" w:rsidRDefault="004964BF" w:rsidP="004964BF">
      <w:pPr>
        <w:rPr>
          <w:snapToGrid w:val="0"/>
        </w:rPr>
      </w:pPr>
      <w:r w:rsidRPr="007D0DFF">
        <w:t xml:space="preserve">This is usually the pay in respect of </w:t>
      </w:r>
      <w:r>
        <w:t>(</w:t>
      </w:r>
      <w:proofErr w:type="spellStart"/>
      <w:proofErr w:type="gramStart"/>
      <w:r>
        <w:t>ie</w:t>
      </w:r>
      <w:proofErr w:type="spellEnd"/>
      <w:proofErr w:type="gramEnd"/>
      <w:r>
        <w:t xml:space="preserv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sidR="00BA23A3">
        <w:rPr>
          <w:snapToGrid w:val="0"/>
        </w:rPr>
        <w:t>,</w:t>
      </w:r>
      <w:r>
        <w:rPr>
          <w:snapToGrid w:val="0"/>
        </w:rPr>
        <w:t xml:space="preserve"> </w:t>
      </w:r>
      <w:r w:rsidRPr="00E00FC0">
        <w:rPr>
          <w:snapToGrid w:val="0"/>
        </w:rPr>
        <w:t>Maternity Pay, Paternity Pay, Adoption Pay,</w:t>
      </w:r>
      <w:r>
        <w:rPr>
          <w:snapToGrid w:val="0"/>
        </w:rPr>
        <w:t xml:space="preserve"> Shared Parental Pay</w:t>
      </w:r>
      <w:r w:rsidR="00804C5A">
        <w:rPr>
          <w:snapToGrid w:val="0"/>
        </w:rPr>
        <w:t>, Parental Bereavement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r w:rsidR="00BA23A3">
        <w:rPr>
          <w:snapToGrid w:val="0"/>
        </w:rPr>
        <w:t>It does n</w:t>
      </w:r>
      <w:r w:rsidR="006730D0">
        <w:rPr>
          <w:snapToGrid w:val="0"/>
        </w:rPr>
        <w:t>ot</w:t>
      </w:r>
      <w:r w:rsidR="00BA23A3">
        <w:rPr>
          <w:snapToGrid w:val="0"/>
        </w:rPr>
        <w:t xml:space="preserve"> include non-contractual overtime.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538B77A2" w:rsidR="004964BF" w:rsidRPr="003D6A35" w:rsidRDefault="004964BF" w:rsidP="004964BF">
      <w:r w:rsidRPr="00804C5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2014</w:t>
      </w:r>
      <w:r w:rsidR="00BA23A3">
        <w:t xml:space="preserve">, </w:t>
      </w:r>
      <w:r>
        <w:t>with a minimum of age 65</w:t>
      </w:r>
      <w:r w:rsidR="00BA23A3">
        <w:t xml:space="preserve">. It </w:t>
      </w:r>
      <w:r w:rsidRPr="003D6A35">
        <w:t xml:space="preserve">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r w:rsidR="00BA23A3">
        <w:rPr>
          <w:b/>
          <w:i/>
        </w:rPr>
        <w:t>,</w:t>
      </w:r>
      <w:r w:rsidRPr="003D6A35">
        <w:t xml:space="preserve"> it's increased because it's being paid later.</w:t>
      </w:r>
    </w:p>
    <w:p w14:paraId="67D632EB" w14:textId="77777777" w:rsidR="004964BF" w:rsidRDefault="004964BF" w:rsidP="004964BF">
      <w:r w:rsidRPr="003D6A35">
        <w:t xml:space="preserve">You can use the Government’s </w:t>
      </w:r>
      <w:r w:rsidRPr="0011051B">
        <w:rPr>
          <w:b/>
          <w:i/>
        </w:rPr>
        <w:t xml:space="preserve">State Pension Age </w:t>
      </w:r>
      <w:r w:rsidRPr="003D6A35">
        <w:t>calculator (</w:t>
      </w:r>
      <w:hyperlink r:id="rId31"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 xml:space="preserve">. </w:t>
      </w:r>
    </w:p>
    <w:p w14:paraId="1BBCF804" w14:textId="18000F75" w:rsidR="004964BF" w:rsidRPr="003D6A35" w:rsidRDefault="00C301C7"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 xml:space="preserve">this would also change your </w:t>
      </w:r>
      <w:r w:rsidR="004964BF" w:rsidRPr="00032FC7">
        <w:rPr>
          <w:b/>
          <w:i/>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2014.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to you, any subsequent 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150DE2">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w:t>
      </w:r>
    </w:p>
    <w:p w14:paraId="3E36486E" w14:textId="1A42D9E0"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2014</w:t>
      </w:r>
      <w:r w:rsidR="00CA5151">
        <w:t>,</w:t>
      </w:r>
      <w:r w:rsidRPr="003D6A35">
        <w:t xml:space="preserve"> your final salary benefits retain their </w:t>
      </w:r>
      <w:r>
        <w:t xml:space="preserve">protected </w:t>
      </w:r>
      <w:r w:rsidRPr="00150DE2">
        <w:rPr>
          <w:bCs/>
          <w:iCs/>
        </w:rPr>
        <w:t>Normal Pension Age</w:t>
      </w:r>
      <w:r w:rsidRPr="003D6A35">
        <w:t xml:space="preserve"> which for most is age 65. </w:t>
      </w:r>
    </w:p>
    <w:p w14:paraId="43857E2D" w14:textId="5A62B433" w:rsidR="004964BF" w:rsidRDefault="00CA5151" w:rsidP="004964BF">
      <w:r>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 xml:space="preserve">ust </w:t>
      </w:r>
      <w:r w:rsidR="004C2E43">
        <w:t xml:space="preserve">generally </w:t>
      </w:r>
      <w:r w:rsidR="004964BF">
        <w:t xml:space="preserve">be taken at the same </w:t>
      </w:r>
      <w:r w:rsidR="004C2E43">
        <w:t>tim</w:t>
      </w:r>
      <w:r w:rsidR="004964BF">
        <w: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 xml:space="preserve">built up from April 2014) at your </w:t>
      </w:r>
      <w:r w:rsidR="004964BF" w:rsidRPr="006E6EE0">
        <w:rPr>
          <w:b/>
          <w:i/>
        </w:rPr>
        <w:t>State Pension Age</w:t>
      </w:r>
      <w:r w:rsidR="004964BF" w:rsidRPr="003D6A35">
        <w:t xml:space="preserve">. </w:t>
      </w:r>
      <w:r w:rsidR="0023587B">
        <w:t xml:space="preserve">Different rules may apply if you take flexible retirement. </w:t>
      </w:r>
    </w:p>
    <w:p w14:paraId="6BD7BD48" w14:textId="77777777" w:rsidR="004964BF" w:rsidRPr="004964BF" w:rsidRDefault="004964BF" w:rsidP="00F52CBD">
      <w:pPr>
        <w:pStyle w:val="Heading4"/>
        <w:rPr>
          <w:rStyle w:val="Strong"/>
        </w:rPr>
      </w:pPr>
      <w:bookmarkStart w:id="54" w:name="_Pension_account"/>
      <w:bookmarkEnd w:id="54"/>
      <w:r w:rsidRPr="004964BF">
        <w:rPr>
          <w:rStyle w:val="Strong"/>
        </w:rPr>
        <w:t>Pension account</w:t>
      </w:r>
    </w:p>
    <w:p w14:paraId="4E8569C4" w14:textId="02FA33F1"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this amount is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w:t>
      </w:r>
      <w:r w:rsidR="001912B4">
        <w:t xml:space="preserve">because </w:t>
      </w:r>
      <w:r>
        <w:t>of:</w:t>
      </w:r>
    </w:p>
    <w:p w14:paraId="3D38F9F9" w14:textId="556A5BE8" w:rsidR="004964BF" w:rsidRDefault="004964BF" w:rsidP="00FE4868">
      <w:pPr>
        <w:pStyle w:val="ListParagraph"/>
      </w:pPr>
      <w:r>
        <w:t xml:space="preserve">a transfer of pension rights into the account during the year </w:t>
      </w:r>
    </w:p>
    <w:p w14:paraId="4DDAAC7C" w14:textId="52A325B9" w:rsidR="004964BF" w:rsidRDefault="004964BF" w:rsidP="00FE4868">
      <w:pPr>
        <w:pStyle w:val="ListParagraph"/>
      </w:pPr>
      <w:r>
        <w:t>additional pension you purchased during the year</w:t>
      </w:r>
    </w:p>
    <w:p w14:paraId="5917E185" w14:textId="6210F58C" w:rsidR="004964BF" w:rsidRDefault="004964BF" w:rsidP="00FE4868">
      <w:pPr>
        <w:pStyle w:val="ListParagraph"/>
      </w:pPr>
      <w:r>
        <w:lastRenderedPageBreak/>
        <w:t xml:space="preserve">additional pension which is granted to you by your employer </w:t>
      </w:r>
    </w:p>
    <w:p w14:paraId="0433884E" w14:textId="4F67F42B" w:rsidR="004964BF" w:rsidRDefault="004964BF" w:rsidP="00FE4868">
      <w:pPr>
        <w:pStyle w:val="ListParagraph"/>
      </w:pPr>
      <w:r>
        <w:t xml:space="preserve">a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1223DC1" w:rsidR="004964BF" w:rsidRDefault="004964BF" w:rsidP="00FE4868">
      <w:pPr>
        <w:pStyle w:val="ListParagraph"/>
      </w:pPr>
      <w:r>
        <w:t xml:space="preserve">a reduction due to an Annual Allowance tax charge that you have asked the Scheme to pay on your behalf. </w:t>
      </w:r>
    </w:p>
    <w:p w14:paraId="55B33DE6" w14:textId="080481BB" w:rsidR="004964BF" w:rsidRDefault="004964BF" w:rsidP="004964BF">
      <w:r>
        <w:t xml:space="preserve">Your account is revalued </w:t>
      </w:r>
      <w:r w:rsidR="00AA3DE1">
        <w:t>in the April following</w:t>
      </w:r>
      <w:r>
        <w:t xml:space="preserve"> the end of each </w:t>
      </w:r>
      <w:r>
        <w:rPr>
          <w:b/>
          <w:i/>
        </w:rPr>
        <w:t>Scheme</w:t>
      </w:r>
      <w:r w:rsidRPr="009542FF">
        <w:rPr>
          <w:b/>
          <w:i/>
        </w:rPr>
        <w:t xml:space="preserve"> year</w:t>
      </w:r>
      <w:r>
        <w:t xml:space="preserve"> to take account of the cost of living. This adjustment is carried out in line with the Treasury Revaluation Order index which is the rate of the </w:t>
      </w:r>
      <w:r w:rsidRPr="001D6BF1">
        <w:rPr>
          <w:b/>
          <w:i/>
        </w:rPr>
        <w:t>Consumer Prices Index (CPI).</w:t>
      </w:r>
    </w:p>
    <w:p w14:paraId="20CE951C" w14:textId="022E8AA2" w:rsidR="004964BF" w:rsidRDefault="004964BF" w:rsidP="004964BF">
      <w:r>
        <w:t xml:space="preserve">You </w:t>
      </w:r>
      <w:r w:rsidRPr="00B11BB9">
        <w:t xml:space="preserve">will have a separate </w:t>
      </w:r>
      <w:r w:rsidRPr="002E0C35">
        <w:rPr>
          <w:b/>
          <w:i/>
        </w:rPr>
        <w:t>pension account</w:t>
      </w:r>
      <w:r w:rsidRPr="00B11BB9">
        <w:t xml:space="preserve"> for each employment.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600AAA">
        <w:rPr>
          <w:b/>
          <w:i/>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600AAA">
        <w:rPr>
          <w:b/>
          <w:i/>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55" w:name="_Pensionable_pay"/>
      <w:bookmarkEnd w:id="55"/>
      <w:r w:rsidRPr="004964BF">
        <w:rPr>
          <w:rStyle w:val="Strong"/>
        </w:rPr>
        <w:t>Pensionable pay</w:t>
      </w:r>
    </w:p>
    <w:p w14:paraId="00B00417" w14:textId="517BED55"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r w:rsidR="009226DC">
        <w:rPr>
          <w:snapToGrid w:val="0"/>
        </w:rPr>
        <w:t>, Parental Bereavement Pay</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lastRenderedPageBreak/>
        <w:t xml:space="preserve">pay in lieu of notice </w:t>
      </w:r>
    </w:p>
    <w:p w14:paraId="5A0322E0" w14:textId="77777777" w:rsidR="004964BF" w:rsidRPr="005D0370" w:rsidRDefault="004964BF" w:rsidP="00FE4868">
      <w:pPr>
        <w:pStyle w:val="ListParagraph"/>
      </w:pPr>
      <w:r w:rsidRPr="005D0370">
        <w:t xml:space="preserve">pay in lieu of loss of holidays </w:t>
      </w:r>
    </w:p>
    <w:p w14:paraId="455DDFE3" w14:textId="77777777" w:rsidR="004964BF" w:rsidRPr="005D0370" w:rsidRDefault="004964BF" w:rsidP="00FE4868">
      <w:pPr>
        <w:pStyle w:val="ListParagraph"/>
      </w:pPr>
      <w:r w:rsidRPr="005D0370">
        <w:t xml:space="preserve">any payment as an inducement not to leave before the payment is made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7B7EB80B" w:rsidR="004964BF" w:rsidRPr="005D0370" w:rsidRDefault="004964BF" w:rsidP="00FE4868">
      <w:pPr>
        <w:pStyle w:val="ListParagraph"/>
        <w:rPr>
          <w:snapToGrid w:val="0"/>
        </w:rPr>
      </w:pPr>
      <w:r w:rsidRPr="005D0370">
        <w:t xml:space="preserve">pay relating to loss of future pensionable payments or benefits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2E0C35">
        <w:rPr>
          <w:b/>
          <w:i/>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C748FE">
      <w:pPr>
        <w:pStyle w:val="ListParagraph"/>
        <w:numPr>
          <w:ilvl w:val="0"/>
          <w:numId w:val="44"/>
        </w:numPr>
      </w:pPr>
      <w:r>
        <w:t xml:space="preserve">Paid Additional Maternity or Adoption Leave (normally after week 26 and up to week 39) </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77777777" w:rsidR="007D51FD" w:rsidRPr="007D51FD" w:rsidRDefault="00482CBA" w:rsidP="002C7C9E">
      <w:pPr>
        <w:pStyle w:val="ListParagraph"/>
        <w:numPr>
          <w:ilvl w:val="0"/>
          <w:numId w:val="44"/>
        </w:numPr>
        <w:rPr>
          <w:bCs/>
          <w:sz w:val="26"/>
          <w:szCs w:val="26"/>
        </w:rPr>
      </w:pPr>
      <w:r>
        <w:t>Paid parental bereavement leave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7753F6E2"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w:t>
      </w:r>
      <w:r w:rsidR="00DB29C5">
        <w:rPr>
          <w:lang w:eastAsia="en-GB"/>
        </w:rPr>
        <w:t xml:space="preserve">your </w:t>
      </w:r>
      <w:r w:rsidRPr="001D6BF1">
        <w:rPr>
          <w:b/>
          <w:i/>
          <w:lang w:eastAsia="en-GB"/>
        </w:rPr>
        <w:t>assumed pensionable pay</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114CE16A"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44029F3C" w14:textId="18F78729" w:rsidR="004964BF" w:rsidRDefault="004964BF" w:rsidP="002A4C71">
      <w:r w:rsidRPr="005D55C6">
        <w:t xml:space="preserve">This is the earliest age you can receive </w:t>
      </w:r>
      <w:r>
        <w:t xml:space="preserve">the basic state pension. </w:t>
      </w:r>
      <w:r w:rsidRPr="002E0C35">
        <w:rPr>
          <w:b/>
          <w:i/>
        </w:rPr>
        <w:t>State Pension Age</w:t>
      </w:r>
      <w:r w:rsidRPr="005D55C6">
        <w:t xml:space="preserve"> for w</w:t>
      </w:r>
      <w:r>
        <w:t xml:space="preserve">omen was </w:t>
      </w:r>
      <w:r w:rsidRPr="005D55C6">
        <w:t xml:space="preserve">increased </w:t>
      </w:r>
      <w:r>
        <w:t xml:space="preserve">between 2010 and December 2018 </w:t>
      </w:r>
      <w:r w:rsidRPr="005D55C6">
        <w:t xml:space="preserve">to be equalised with </w:t>
      </w:r>
      <w:r>
        <w:t xml:space="preserve">the </w:t>
      </w:r>
      <w:r>
        <w:rPr>
          <w:b/>
          <w:i/>
        </w:rPr>
        <w:t xml:space="preserve">State Pension Age </w:t>
      </w:r>
      <w:r>
        <w:t>of 65 that applied to men up to December 2018.</w:t>
      </w:r>
      <w:r w:rsidRPr="005D55C6">
        <w:t xml:space="preserve"> </w:t>
      </w:r>
      <w:r>
        <w:t xml:space="preserve">The </w:t>
      </w:r>
      <w:r w:rsidRPr="002E0C35">
        <w:rPr>
          <w:b/>
          <w:i/>
        </w:rPr>
        <w:t>State Pension Age</w:t>
      </w:r>
      <w:r w:rsidRPr="005D55C6">
        <w:t xml:space="preserve"> increase</w:t>
      </w:r>
      <w:r w:rsidR="00DB29C5">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 xml:space="preserve">2020. </w:t>
      </w:r>
    </w:p>
    <w:p w14:paraId="6BF2A709" w14:textId="68A0B6E5" w:rsidR="004964BF" w:rsidRDefault="004964BF" w:rsidP="00835BF0">
      <w:pPr>
        <w:spacing w:before="240"/>
      </w:pPr>
      <w:r w:rsidRPr="00CA1775">
        <w:rPr>
          <w:color w:val="000000"/>
        </w:rPr>
        <w:lastRenderedPageBreak/>
        <w:t>Under</w:t>
      </w:r>
      <w:r>
        <w:rPr>
          <w:color w:val="000000"/>
        </w:rPr>
        <w:t xml:space="preserve"> current legislation</w:t>
      </w:r>
      <w:r w:rsidR="007D51FD">
        <w:rPr>
          <w:color w:val="000000"/>
        </w:rPr>
        <w:t>,</w:t>
      </w:r>
      <w:r>
        <w:rPr>
          <w:color w:val="000000"/>
        </w:rPr>
        <w:t xml:space="preserve"> the State Pension A</w:t>
      </w:r>
      <w:r w:rsidRPr="00CA1775">
        <w:rPr>
          <w:color w:val="000000"/>
        </w:rPr>
        <w:t xml:space="preserve">ge is due to rise to 67 between 2026 and 2028 and to 68 between 2044 and 2046. </w:t>
      </w:r>
      <w:r w:rsidRPr="00CA1775">
        <w:t>However</w:t>
      </w:r>
      <w:r w:rsidR="007D51FD">
        <w:t>,</w:t>
      </w:r>
      <w:r w:rsidRPr="00CA1775">
        <w:t xml:space="preserve"> the </w:t>
      </w:r>
      <w:r w:rsidR="007D51FD">
        <w:t>G</w:t>
      </w:r>
      <w:r w:rsidRPr="00CA1775">
        <w:t xml:space="preserve">overnment has </w:t>
      </w:r>
      <w:hyperlink r:id="rId32" w:history="1">
        <w:r w:rsidRPr="0089725B">
          <w:rPr>
            <w:rStyle w:val="Hyperlink"/>
          </w:rPr>
          <w:t>announced plans</w:t>
        </w:r>
      </w:hyperlink>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t>Vesting Period</w:t>
      </w:r>
    </w:p>
    <w:p w14:paraId="72B3C582" w14:textId="709CDF14" w:rsidR="004964BF" w:rsidRDefault="004964BF" w:rsidP="004964BF">
      <w:r>
        <w:t xml:space="preserve">The </w:t>
      </w:r>
      <w:r w:rsidRPr="00EC4527">
        <w:rPr>
          <w:b/>
          <w:i/>
        </w:rPr>
        <w:t>vesting period</w:t>
      </w:r>
      <w:r>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is two years. You will meet the </w:t>
      </w:r>
      <w:r>
        <w:rPr>
          <w:bCs/>
        </w:rPr>
        <w:t>two</w:t>
      </w:r>
      <w:r w:rsidR="00BB3C80">
        <w:rPr>
          <w:bCs/>
        </w:rPr>
        <w:t>-</w:t>
      </w:r>
      <w:r w:rsidRPr="00CD0FE9">
        <w:rPr>
          <w:bCs/>
        </w:rPr>
        <w:t>year</w:t>
      </w:r>
      <w:r>
        <w:rPr>
          <w:bCs/>
        </w:rPr>
        <w:t xml:space="preserve"> </w:t>
      </w:r>
      <w:r w:rsidRPr="00AB7D3A">
        <w:rPr>
          <w:b/>
          <w:bCs/>
          <w:i/>
        </w:rPr>
        <w:t>vesting period</w:t>
      </w:r>
      <w:r>
        <w:rPr>
          <w:bCs/>
        </w:rPr>
        <w:t xml:space="preserve"> if</w:t>
      </w:r>
      <w:r w:rsidRPr="00CD0FE9">
        <w:t>:</w:t>
      </w:r>
    </w:p>
    <w:p w14:paraId="08E57F2E" w14:textId="21F97CB6" w:rsidR="004964BF" w:rsidRDefault="004964BF" w:rsidP="00835BF0">
      <w:pPr>
        <w:pStyle w:val="ListParagraph"/>
        <w:rPr>
          <w:lang w:eastAsia="en-GB"/>
        </w:rPr>
      </w:pPr>
      <w:r>
        <w:rPr>
          <w:lang w:eastAsia="en-GB"/>
        </w:rPr>
        <w:t xml:space="preserve">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and Wales for two years, or</w:t>
      </w:r>
    </w:p>
    <w:p w14:paraId="674CBB56" w14:textId="3E439E55"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different </w:t>
      </w:r>
      <w:r w:rsidRPr="00FA64BE">
        <w:rPr>
          <w:lang w:eastAsia="en-GB"/>
        </w:rPr>
        <w:t>occupational pension scheme</w:t>
      </w:r>
      <w:r>
        <w:rPr>
          <w:lang w:eastAsia="en-GB"/>
        </w:rPr>
        <w:t xml:space="preserve"> or from a European </w:t>
      </w:r>
      <w:proofErr w:type="gramStart"/>
      <w:r>
        <w:rPr>
          <w:lang w:eastAsia="en-GB"/>
        </w:rPr>
        <w:t>pensions</w:t>
      </w:r>
      <w:proofErr w:type="gramEnd"/>
      <w:r>
        <w:rPr>
          <w:lang w:eastAsia="en-GB"/>
        </w:rPr>
        <w:t xml:space="preserve"> institution and the length of service you had in that scheme or institution was two or more years or, when added to the period of time 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is, in aggregate, two or more years, or</w:t>
      </w:r>
    </w:p>
    <w:p w14:paraId="05BBB1DB" w14:textId="471E0F2D"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pension scheme or arrangement where you were not allowed to receive a refund of contributions, or</w:t>
      </w:r>
    </w:p>
    <w:p w14:paraId="0CA2C959" w14:textId="1B36F8A3" w:rsidR="004964BF" w:rsidRPr="00CE1A2B" w:rsidRDefault="004964BF" w:rsidP="00835BF0">
      <w:pPr>
        <w:pStyle w:val="ListParagraph"/>
        <w:rPr>
          <w:lang w:eastAsia="en-GB"/>
        </w:rPr>
      </w:pPr>
      <w:r>
        <w:rPr>
          <w:lang w:eastAsia="en-GB"/>
        </w:rPr>
        <w:t xml:space="preserve">you have previously transferred pension rights out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to a pension scheme abroad (</w:t>
      </w:r>
      <w:proofErr w:type="spellStart"/>
      <w:proofErr w:type="gramStart"/>
      <w:r>
        <w:rPr>
          <w:lang w:eastAsia="en-GB"/>
        </w:rPr>
        <w:t>ie</w:t>
      </w:r>
      <w:proofErr w:type="spellEnd"/>
      <w:proofErr w:type="gramEnd"/>
      <w:r>
        <w:rPr>
          <w:lang w:eastAsia="en-GB"/>
        </w:rPr>
        <w:t xml:space="preserve"> to a qualifying recognised overseas pension scheme), or</w:t>
      </w:r>
    </w:p>
    <w:p w14:paraId="5C1303F1" w14:textId="549EB559" w:rsidR="004964BF" w:rsidRDefault="004964BF" w:rsidP="00835BF0">
      <w:pPr>
        <w:pStyle w:val="ListParagraph"/>
        <w:rPr>
          <w:lang w:eastAsia="en-GB"/>
        </w:rPr>
      </w:pPr>
      <w:r>
        <w:rPr>
          <w:lang w:eastAsia="en-GB"/>
        </w:rPr>
        <w:t xml:space="preserve">you already hold a deferred benefit or are receiving a pension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(other than a survivor's pension or pension credit member's pension), or</w:t>
      </w:r>
    </w:p>
    <w:p w14:paraId="608B1F9F" w14:textId="22C1B948" w:rsidR="004964BF" w:rsidRDefault="004964BF" w:rsidP="00835BF0">
      <w:pPr>
        <w:pStyle w:val="ListParagraph"/>
        <w:rPr>
          <w:lang w:eastAsia="en-GB"/>
        </w:rPr>
      </w:pPr>
      <w:r>
        <w:rPr>
          <w:lang w:eastAsia="en-GB"/>
        </w:rPr>
        <w:t>you have paid National Insurance contributions</w:t>
      </w:r>
      <w:r w:rsidR="00567C98">
        <w:rPr>
          <w:lang w:eastAsia="en-GB"/>
        </w:rPr>
        <w:t xml:space="preserve"> before 6 April 2016</w:t>
      </w:r>
      <w:r>
        <w:rPr>
          <w:lang w:eastAsia="en-GB"/>
        </w:rPr>
        <w:t xml:space="preserve"> whil</w:t>
      </w:r>
      <w:r w:rsidR="00567C98">
        <w:rPr>
          <w:lang w:eastAsia="en-GB"/>
        </w:rPr>
        <w:t>e</w:t>
      </w:r>
      <w:r>
        <w:rPr>
          <w:lang w:eastAsia="en-GB"/>
        </w:rPr>
        <w:t xml:space="preserve">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and </w:t>
      </w:r>
      <w:r w:rsidR="0062371E">
        <w:rPr>
          <w:lang w:eastAsia="en-GB"/>
        </w:rPr>
        <w:t xml:space="preserve">stop </w:t>
      </w:r>
      <w:r>
        <w:rPr>
          <w:lang w:eastAsia="en-GB"/>
        </w:rPr>
        <w:t>contribut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the year </w:t>
      </w:r>
      <w:r w:rsidR="0062371E">
        <w:rPr>
          <w:lang w:eastAsia="en-GB"/>
        </w:rPr>
        <w:t xml:space="preserve">you reach </w:t>
      </w:r>
      <w:r w:rsidR="0062371E">
        <w:rPr>
          <w:b/>
          <w:bCs/>
          <w:i/>
          <w:iCs/>
          <w:lang w:eastAsia="en-GB"/>
        </w:rPr>
        <w:t xml:space="preserve">State Pension Age </w:t>
      </w:r>
      <w:r w:rsidR="0062371E">
        <w:rPr>
          <w:lang w:eastAsia="en-GB"/>
        </w:rPr>
        <w:t>or later</w:t>
      </w:r>
      <w:r>
        <w:rPr>
          <w:lang w:eastAsia="en-GB"/>
        </w:rPr>
        <w:t xml:space="preserve">, </w:t>
      </w:r>
      <w:r w:rsidR="0068300B">
        <w:rPr>
          <w:lang w:eastAsia="en-GB"/>
        </w:rPr>
        <w:t>or</w:t>
      </w:r>
    </w:p>
    <w:p w14:paraId="54490641" w14:textId="20560844" w:rsidR="004964BF" w:rsidRDefault="004964BF" w:rsidP="00835BF0">
      <w:pPr>
        <w:pStyle w:val="ListParagraph"/>
        <w:rPr>
          <w:lang w:eastAsia="en-GB"/>
        </w:rPr>
      </w:pPr>
      <w:r>
        <w:rPr>
          <w:lang w:eastAsia="en-GB"/>
        </w:rPr>
        <w:t xml:space="preserve">you </w:t>
      </w:r>
      <w:r w:rsidR="0062371E">
        <w:rPr>
          <w:lang w:eastAsia="en-GB"/>
        </w:rPr>
        <w:t>stop c</w:t>
      </w:r>
      <w:r>
        <w:rPr>
          <w:lang w:eastAsia="en-GB"/>
        </w:rPr>
        <w:t>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33"/>
          <w:footerReference w:type="default" r:id="rId34"/>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56" w:name="_Toc133402554"/>
      <w:r w:rsidRPr="002A40D0">
        <w:lastRenderedPageBreak/>
        <w:t>Further information and disclaimer</w:t>
      </w:r>
      <w:bookmarkEnd w:id="56"/>
    </w:p>
    <w:p w14:paraId="53B15389" w14:textId="2116360D"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063BF8">
        <w:t xml:space="preserve"> and overriding legislation </w:t>
      </w:r>
      <w:r>
        <w:t>as at</w:t>
      </w:r>
      <w:r w:rsidR="00CE1753">
        <w:t xml:space="preserve"> April 2023</w:t>
      </w:r>
      <w:r>
        <w:t xml:space="preserve">. </w:t>
      </w:r>
    </w:p>
    <w:p w14:paraId="79DDA6D0" w14:textId="6E588CA2"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5085F">
        <w:rPr>
          <w:snapToGrid w:val="0"/>
        </w:rPr>
        <w:t xml:space="preserve"> </w:t>
      </w:r>
      <w:r>
        <w:rPr>
          <w:snapToGrid w:val="0"/>
        </w:rPr>
        <w:t xml:space="preserve">is </w:t>
      </w:r>
      <w:hyperlink r:id="rId35" w:history="1">
        <w:r w:rsidRPr="00AF5C7D">
          <w:rPr>
            <w:rStyle w:val="Hyperlink"/>
            <w:snapToGrid w:val="0"/>
          </w:rPr>
          <w:t>www.lgpsmember.org</w:t>
        </w:r>
      </w:hyperlink>
    </w:p>
    <w:p w14:paraId="2D84D92C" w14:textId="6507FDF3" w:rsidR="00984503" w:rsidRDefault="004964BF" w:rsidP="004964BF">
      <w:r w:rsidRPr="00063BF8">
        <w:t xml:space="preserve">This guide cannot cover every personal circumstance. </w:t>
      </w:r>
      <w:r w:rsidR="00022976">
        <w:t>I</w:t>
      </w:r>
      <w:r w:rsidRPr="00063BF8">
        <w:t xml:space="preserve">t does not cover </w:t>
      </w:r>
      <w:r>
        <w:t xml:space="preserve">all </w:t>
      </w:r>
      <w:r w:rsidRPr="00063BF8">
        <w:t>ill health retirement benefits</w:t>
      </w:r>
      <w:r w:rsidR="006F5693">
        <w:t xml:space="preserve"> nor </w:t>
      </w:r>
      <w:r w:rsidR="00022976">
        <w:t xml:space="preserve">rights that apply </w:t>
      </w:r>
      <w:r w:rsidR="00D748D6">
        <w:t xml:space="preserve">to those whose </w:t>
      </w:r>
      <w:r w:rsidR="00D211E2">
        <w:t>benefit</w:t>
      </w:r>
      <w:r w:rsidR="00D748D6">
        <w:t>s are subject to a pension sharing order following divorce or dissolution of a civil partnership</w:t>
      </w:r>
      <w:r w:rsidRPr="00063BF8">
        <w:t>. Nor does it cover rights that apply to a limited number of employees</w:t>
      </w:r>
      <w:r w:rsidR="00984503">
        <w:t>, such as</w:t>
      </w:r>
      <w:r w:rsidR="000341C6">
        <w:t xml:space="preserve"> those</w:t>
      </w:r>
      <w:r w:rsidR="00984503">
        <w:t xml:space="preserve">: </w:t>
      </w:r>
    </w:p>
    <w:p w14:paraId="44BED64D" w14:textId="587495F5" w:rsidR="000341C6" w:rsidRDefault="004964BF" w:rsidP="000341C6">
      <w:pPr>
        <w:pStyle w:val="ListParagraph"/>
        <w:numPr>
          <w:ilvl w:val="0"/>
          <w:numId w:val="48"/>
        </w:numPr>
      </w:pPr>
      <w:r w:rsidRPr="00063BF8">
        <w:t>whose pension benefits increase in any tax year by more than the</w:t>
      </w:r>
      <w:r>
        <w:t xml:space="preserve"> standard</w:t>
      </w:r>
      <w:r w:rsidRPr="00063BF8">
        <w:t xml:space="preserve"> annual allowance (</w:t>
      </w:r>
      <w:r w:rsidR="00CE1753">
        <w:t xml:space="preserve">which increased from </w:t>
      </w:r>
      <w:r w:rsidRPr="00063BF8">
        <w:t>£</w:t>
      </w:r>
      <w:r>
        <w:t>4</w:t>
      </w:r>
      <w:r w:rsidRPr="00063BF8">
        <w:t>0,000</w:t>
      </w:r>
      <w:r w:rsidR="00CE1753">
        <w:t xml:space="preserve"> to £60,000 from 6 April 2023)</w:t>
      </w:r>
      <w:r>
        <w:t xml:space="preserve"> or for high earners, the tapered annual allowance</w:t>
      </w:r>
      <w:r w:rsidRPr="00063BF8">
        <w:t xml:space="preserve">, </w:t>
      </w:r>
      <w:r w:rsidR="00D07538">
        <w:t xml:space="preserve">or </w:t>
      </w:r>
    </w:p>
    <w:p w14:paraId="16B0FB37" w14:textId="57421573" w:rsidR="000341C6" w:rsidRDefault="004964BF" w:rsidP="000341C6">
      <w:pPr>
        <w:pStyle w:val="ListParagraph"/>
        <w:numPr>
          <w:ilvl w:val="0"/>
          <w:numId w:val="48"/>
        </w:numPr>
      </w:pPr>
      <w:r w:rsidRPr="00063BF8">
        <w:t>to whom protected rights apply</w:t>
      </w:r>
      <w:r w:rsidR="00D07538">
        <w:t>.</w:t>
      </w:r>
      <w:r w:rsidRPr="00063BF8">
        <w:t xml:space="preserve"> </w:t>
      </w:r>
    </w:p>
    <w:p w14:paraId="41B64AB0" w14:textId="37040DF2" w:rsidR="00CE1753" w:rsidRDefault="00CE1753" w:rsidP="000341C6">
      <w:r>
        <w:t xml:space="preserve">The Government has confirmed that no one will be pay a lifetime allowance tax charge from 6 April 2023 and that the lifetime allowance will be abolished completely from April 2024. </w:t>
      </w:r>
    </w:p>
    <w:p w14:paraId="6BA6030C" w14:textId="6A2290A2" w:rsidR="00D474F6" w:rsidRDefault="00D474F6" w:rsidP="000341C6">
      <w:r>
        <w:t>Yo</w:t>
      </w:r>
      <w:r w:rsidR="006F5693">
        <w:t xml:space="preserve">u can find out basic information about </w:t>
      </w:r>
      <w:r w:rsidR="00F13953">
        <w:t xml:space="preserve">the lifetime allowance and the annual allowance </w:t>
      </w:r>
      <w:r w:rsidR="00CE1753">
        <w:t xml:space="preserve">on </w:t>
      </w:r>
      <w:hyperlink r:id="rId36" w:history="1">
        <w:r w:rsidR="00CE1753" w:rsidRPr="00CE1753">
          <w:rPr>
            <w:rStyle w:val="Hyperlink"/>
          </w:rPr>
          <w:t>tax section</w:t>
        </w:r>
      </w:hyperlink>
      <w:r w:rsidR="00CE1753">
        <w:t xml:space="preserve"> the national website</w:t>
      </w:r>
      <w:r w:rsidR="00F13953">
        <w:rPr>
          <w:rStyle w:val="Hyperlink"/>
        </w:rPr>
        <w:t>.</w:t>
      </w:r>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77777777" w:rsidR="004964BF" w:rsidRDefault="004964BF" w:rsidP="004964BF">
      <w:r w:rsidRPr="00063BF8">
        <w:t xml:space="preserve">More detailed information about the </w:t>
      </w:r>
      <w:r>
        <w:t>Scheme</w:t>
      </w:r>
      <w:r w:rsidRPr="00063BF8">
        <w:t xml:space="preserve"> is available from:</w:t>
      </w:r>
    </w:p>
    <w:p w14:paraId="3B8EB531" w14:textId="1DB1ADF9" w:rsidR="001C7C00" w:rsidRDefault="004964BF" w:rsidP="001C7C00">
      <w:pPr>
        <w:rPr>
          <w:color w:val="FF0000"/>
        </w:rPr>
      </w:pPr>
      <w:r w:rsidRPr="002C1E32">
        <w:rPr>
          <w:color w:val="FF0000"/>
        </w:rPr>
        <w:t xml:space="preserve">Administering authorities to insert their own contact information. </w:t>
      </w:r>
    </w:p>
    <w:sectPr w:rsidR="001C7C00">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8A0C" w14:textId="77777777" w:rsidR="002F5458" w:rsidRDefault="002F5458" w:rsidP="001C7C00">
      <w:pPr>
        <w:spacing w:line="240" w:lineRule="auto"/>
      </w:pPr>
      <w:r>
        <w:separator/>
      </w:r>
    </w:p>
  </w:endnote>
  <w:endnote w:type="continuationSeparator" w:id="0">
    <w:p w14:paraId="27E251EE" w14:textId="77777777" w:rsidR="002F5458" w:rsidRDefault="002F5458" w:rsidP="001C7C00">
      <w:pPr>
        <w:spacing w:line="240" w:lineRule="auto"/>
      </w:pPr>
      <w:r>
        <w:continuationSeparator/>
      </w:r>
    </w:p>
  </w:endnote>
  <w:endnote w:type="continuationNotice" w:id="1">
    <w:p w14:paraId="048FAB7E" w14:textId="77777777" w:rsidR="002F5458" w:rsidRDefault="002F5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1A24C7E1" w14:textId="25B1496F" w:rsidR="002C7C9E" w:rsidRPr="00840D78" w:rsidRDefault="002C7C9E"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5A661AF3" w:rsidR="002C7C9E" w:rsidRDefault="002C7C9E"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4EE0202A" w:rsidR="002C7C9E" w:rsidRPr="00646CDA" w:rsidRDefault="002C7C9E" w:rsidP="00646CDA">
    <w:pPr>
      <w:pStyle w:val="Footer"/>
      <w:spacing w:after="0"/>
      <w:rPr>
        <w:sz w:val="20"/>
      </w:rPr>
    </w:pPr>
    <w:r w:rsidRPr="006C0A0B">
      <w:rPr>
        <w:noProof/>
        <w:sz w:val="20"/>
      </w:rPr>
      <w:t>Version 2.</w:t>
    </w:r>
    <w:r w:rsidR="005962B6">
      <w:rPr>
        <w:noProof/>
        <w:sz w:val="20"/>
      </w:rPr>
      <w:t>4</w:t>
    </w:r>
    <w:r w:rsidRPr="006C0A0B">
      <w:rPr>
        <w:noProof/>
        <w:sz w:val="20"/>
      </w:rPr>
      <w:t xml:space="preserve"> </w:t>
    </w:r>
    <w:r>
      <w:rPr>
        <w:noProof/>
        <w:sz w:val="20"/>
      </w:rPr>
      <w:t>May</w:t>
    </w:r>
    <w:r w:rsidRPr="006C0A0B">
      <w:rPr>
        <w:noProof/>
        <w:sz w:val="20"/>
      </w:rPr>
      <w:t xml:space="preserve"> 202</w:t>
    </w:r>
    <w:r w:rsidR="005962B6">
      <w:rPr>
        <w:noProof/>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72D5D51C" w:rsidR="002C7C9E" w:rsidRDefault="002C7C9E"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5682AA2A" w:rsidR="002C7C9E" w:rsidRPr="00646CDA" w:rsidRDefault="002C7C9E" w:rsidP="00646CDA">
    <w:pPr>
      <w:pStyle w:val="Footer"/>
      <w:spacing w:after="0"/>
      <w:rPr>
        <w:sz w:val="20"/>
      </w:rPr>
    </w:pPr>
    <w:r w:rsidRPr="006C0A0B">
      <w:rPr>
        <w:noProof/>
        <w:sz w:val="20"/>
      </w:rPr>
      <w:t>Version 2.</w:t>
    </w:r>
    <w:r w:rsidR="007C5BC4">
      <w:rPr>
        <w:noProof/>
        <w:sz w:val="20"/>
      </w:rPr>
      <w:t>4</w:t>
    </w:r>
    <w:r w:rsidRPr="006C0A0B">
      <w:rPr>
        <w:noProof/>
        <w:sz w:val="20"/>
      </w:rPr>
      <w:t xml:space="preserve"> May 202</w:t>
    </w:r>
    <w:r w:rsidR="007C5BC4">
      <w:rPr>
        <w:noProof/>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2719"/>
      <w:docPartObj>
        <w:docPartGallery w:val="Page Numbers (Bottom of Page)"/>
        <w:docPartUnique/>
      </w:docPartObj>
    </w:sdtPr>
    <w:sdtEndPr>
      <w:rPr>
        <w:noProof/>
        <w:sz w:val="20"/>
      </w:rPr>
    </w:sdtEndPr>
    <w:sdtContent>
      <w:p w14:paraId="28BFD623" w14:textId="52C95339" w:rsidR="002C7C9E" w:rsidRDefault="002C7C9E"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286D787" w14:textId="157E3E04" w:rsidR="002C7C9E" w:rsidRPr="00646CDA" w:rsidRDefault="002C7C9E" w:rsidP="00646CDA">
    <w:pPr>
      <w:pStyle w:val="Footer"/>
      <w:spacing w:after="0"/>
      <w:rPr>
        <w:sz w:val="20"/>
      </w:rPr>
    </w:pPr>
    <w:r w:rsidRPr="006C0A0B">
      <w:rPr>
        <w:noProof/>
        <w:sz w:val="20"/>
      </w:rPr>
      <w:t>Version 2.</w:t>
    </w:r>
    <w:r w:rsidR="00960D55">
      <w:rPr>
        <w:noProof/>
        <w:sz w:val="20"/>
      </w:rPr>
      <w:t>4</w:t>
    </w:r>
    <w:r w:rsidRPr="006C0A0B">
      <w:rPr>
        <w:noProof/>
        <w:sz w:val="20"/>
      </w:rPr>
      <w:t xml:space="preserve"> May 202</w:t>
    </w:r>
    <w:r w:rsidR="00960D55">
      <w:rPr>
        <w:noProof/>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3C4F" w14:textId="77777777" w:rsidR="002F5458" w:rsidRDefault="002F5458" w:rsidP="001C7C00">
      <w:pPr>
        <w:spacing w:line="240" w:lineRule="auto"/>
      </w:pPr>
      <w:r>
        <w:separator/>
      </w:r>
    </w:p>
  </w:footnote>
  <w:footnote w:type="continuationSeparator" w:id="0">
    <w:p w14:paraId="62FBA070" w14:textId="77777777" w:rsidR="002F5458" w:rsidRDefault="002F5458" w:rsidP="001C7C00">
      <w:pPr>
        <w:spacing w:line="240" w:lineRule="auto"/>
      </w:pPr>
      <w:r>
        <w:continuationSeparator/>
      </w:r>
    </w:p>
  </w:footnote>
  <w:footnote w:type="continuationNotice" w:id="1">
    <w:p w14:paraId="3BB7D7A4" w14:textId="77777777" w:rsidR="002F5458" w:rsidRDefault="002F54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3A1" w14:textId="422083F8" w:rsidR="002C7C9E" w:rsidRPr="00850D7C" w:rsidRDefault="002C7C9E">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5A7EAD0F"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66642A8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9E611F">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ED92" w14:textId="1E31DC6C" w:rsidR="009E611F" w:rsidRPr="00850D7C" w:rsidRDefault="009E611F">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43F339E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7706" w14:textId="77777777"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80F" w14:textId="1994CA05"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FAF1" w14:textId="165A096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45281"/>
    <w:multiLevelType w:val="hybridMultilevel"/>
    <w:tmpl w:val="BAF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AA1FB5"/>
    <w:multiLevelType w:val="hybridMultilevel"/>
    <w:tmpl w:val="3E9E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9"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77385D"/>
    <w:multiLevelType w:val="hybridMultilevel"/>
    <w:tmpl w:val="0D20CF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E5510"/>
    <w:multiLevelType w:val="hybridMultilevel"/>
    <w:tmpl w:val="17124F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5"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7"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8" w15:restartNumberingAfterBreak="0">
    <w:nsid w:val="7F5C53EE"/>
    <w:multiLevelType w:val="hybridMultilevel"/>
    <w:tmpl w:val="3D8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2547134">
    <w:abstractNumId w:val="0"/>
  </w:num>
  <w:num w:numId="2" w16cid:durableId="1455640425">
    <w:abstractNumId w:val="31"/>
  </w:num>
  <w:num w:numId="3" w16cid:durableId="786781167">
    <w:abstractNumId w:val="9"/>
  </w:num>
  <w:num w:numId="4" w16cid:durableId="1065567830">
    <w:abstractNumId w:val="4"/>
  </w:num>
  <w:num w:numId="5" w16cid:durableId="1002583347">
    <w:abstractNumId w:val="42"/>
  </w:num>
  <w:num w:numId="6" w16cid:durableId="1453741477">
    <w:abstractNumId w:val="15"/>
  </w:num>
  <w:num w:numId="7" w16cid:durableId="1849057022">
    <w:abstractNumId w:val="34"/>
  </w:num>
  <w:num w:numId="8" w16cid:durableId="718479569">
    <w:abstractNumId w:val="27"/>
  </w:num>
  <w:num w:numId="9" w16cid:durableId="582493212">
    <w:abstractNumId w:val="30"/>
  </w:num>
  <w:num w:numId="10" w16cid:durableId="1148210242">
    <w:abstractNumId w:val="20"/>
  </w:num>
  <w:num w:numId="11" w16cid:durableId="707143601">
    <w:abstractNumId w:val="38"/>
  </w:num>
  <w:num w:numId="12" w16cid:durableId="1597903915">
    <w:abstractNumId w:val="5"/>
  </w:num>
  <w:num w:numId="13" w16cid:durableId="1146819159">
    <w:abstractNumId w:val="1"/>
  </w:num>
  <w:num w:numId="14" w16cid:durableId="614411711">
    <w:abstractNumId w:val="28"/>
  </w:num>
  <w:num w:numId="15" w16cid:durableId="642078534">
    <w:abstractNumId w:val="33"/>
  </w:num>
  <w:num w:numId="16" w16cid:durableId="1988315632">
    <w:abstractNumId w:val="11"/>
  </w:num>
  <w:num w:numId="17" w16cid:durableId="1040671756">
    <w:abstractNumId w:val="3"/>
  </w:num>
  <w:num w:numId="18" w16cid:durableId="5327730">
    <w:abstractNumId w:val="25"/>
  </w:num>
  <w:num w:numId="19" w16cid:durableId="753237393">
    <w:abstractNumId w:val="12"/>
  </w:num>
  <w:num w:numId="20" w16cid:durableId="1586186542">
    <w:abstractNumId w:val="32"/>
  </w:num>
  <w:num w:numId="21" w16cid:durableId="2060400338">
    <w:abstractNumId w:val="16"/>
  </w:num>
  <w:num w:numId="22" w16cid:durableId="1465386395">
    <w:abstractNumId w:val="40"/>
  </w:num>
  <w:num w:numId="23" w16cid:durableId="1953508809">
    <w:abstractNumId w:val="7"/>
  </w:num>
  <w:num w:numId="24" w16cid:durableId="1813280454">
    <w:abstractNumId w:val="2"/>
  </w:num>
  <w:num w:numId="25" w16cid:durableId="1114590188">
    <w:abstractNumId w:val="26"/>
  </w:num>
  <w:num w:numId="26" w16cid:durableId="300039467">
    <w:abstractNumId w:val="47"/>
  </w:num>
  <w:num w:numId="27" w16cid:durableId="1459108467">
    <w:abstractNumId w:val="21"/>
  </w:num>
  <w:num w:numId="28" w16cid:durableId="1534153529">
    <w:abstractNumId w:val="41"/>
  </w:num>
  <w:num w:numId="29" w16cid:durableId="1215577612">
    <w:abstractNumId w:val="43"/>
  </w:num>
  <w:num w:numId="30" w16cid:durableId="2092965032">
    <w:abstractNumId w:val="8"/>
  </w:num>
  <w:num w:numId="31" w16cid:durableId="1999842504">
    <w:abstractNumId w:val="35"/>
  </w:num>
  <w:num w:numId="32" w16cid:durableId="1647317227">
    <w:abstractNumId w:val="46"/>
  </w:num>
  <w:num w:numId="33" w16cid:durableId="132256530">
    <w:abstractNumId w:val="10"/>
  </w:num>
  <w:num w:numId="34" w16cid:durableId="708994584">
    <w:abstractNumId w:val="6"/>
  </w:num>
  <w:num w:numId="35" w16cid:durableId="1890069746">
    <w:abstractNumId w:val="39"/>
  </w:num>
  <w:num w:numId="36" w16cid:durableId="271325082">
    <w:abstractNumId w:val="13"/>
  </w:num>
  <w:num w:numId="37" w16cid:durableId="1349454087">
    <w:abstractNumId w:val="18"/>
  </w:num>
  <w:num w:numId="38" w16cid:durableId="305167278">
    <w:abstractNumId w:val="24"/>
  </w:num>
  <w:num w:numId="39" w16cid:durableId="654843643">
    <w:abstractNumId w:val="23"/>
  </w:num>
  <w:num w:numId="40" w16cid:durableId="53552182">
    <w:abstractNumId w:val="44"/>
  </w:num>
  <w:num w:numId="41" w16cid:durableId="444270892">
    <w:abstractNumId w:val="19"/>
  </w:num>
  <w:num w:numId="42" w16cid:durableId="1201625189">
    <w:abstractNumId w:val="45"/>
  </w:num>
  <w:num w:numId="43" w16cid:durableId="1667589762">
    <w:abstractNumId w:val="36"/>
  </w:num>
  <w:num w:numId="44" w16cid:durableId="799416790">
    <w:abstractNumId w:val="37"/>
  </w:num>
  <w:num w:numId="45" w16cid:durableId="1348799210">
    <w:abstractNumId w:val="29"/>
  </w:num>
  <w:num w:numId="46" w16cid:durableId="469713060">
    <w:abstractNumId w:val="48"/>
  </w:num>
  <w:num w:numId="47" w16cid:durableId="49692486">
    <w:abstractNumId w:val="22"/>
  </w:num>
  <w:num w:numId="48" w16cid:durableId="1717508647">
    <w:abstractNumId w:val="17"/>
  </w:num>
  <w:num w:numId="49" w16cid:durableId="1457989166">
    <w:abstractNumId w:val="21"/>
  </w:num>
  <w:num w:numId="50" w16cid:durableId="792556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2E53"/>
    <w:rsid w:val="00010DA8"/>
    <w:rsid w:val="00016990"/>
    <w:rsid w:val="00022976"/>
    <w:rsid w:val="00023A25"/>
    <w:rsid w:val="00026A2C"/>
    <w:rsid w:val="00027236"/>
    <w:rsid w:val="00032B47"/>
    <w:rsid w:val="000341C6"/>
    <w:rsid w:val="00034AB4"/>
    <w:rsid w:val="00036E33"/>
    <w:rsid w:val="00037AB5"/>
    <w:rsid w:val="00043ACD"/>
    <w:rsid w:val="00043C9B"/>
    <w:rsid w:val="00044734"/>
    <w:rsid w:val="0004611D"/>
    <w:rsid w:val="00047EAF"/>
    <w:rsid w:val="000516E5"/>
    <w:rsid w:val="00061968"/>
    <w:rsid w:val="00061CB9"/>
    <w:rsid w:val="0006485A"/>
    <w:rsid w:val="00065E45"/>
    <w:rsid w:val="00070DAE"/>
    <w:rsid w:val="00083140"/>
    <w:rsid w:val="0008451A"/>
    <w:rsid w:val="00091894"/>
    <w:rsid w:val="0009617F"/>
    <w:rsid w:val="000A05F6"/>
    <w:rsid w:val="000A3BB1"/>
    <w:rsid w:val="000A3D83"/>
    <w:rsid w:val="000A5B05"/>
    <w:rsid w:val="000B00CF"/>
    <w:rsid w:val="000B0B9D"/>
    <w:rsid w:val="000B4689"/>
    <w:rsid w:val="000B7622"/>
    <w:rsid w:val="000C70FD"/>
    <w:rsid w:val="000D0805"/>
    <w:rsid w:val="000D2351"/>
    <w:rsid w:val="000D287F"/>
    <w:rsid w:val="000D3DE2"/>
    <w:rsid w:val="000D5E72"/>
    <w:rsid w:val="000E00A3"/>
    <w:rsid w:val="000E3410"/>
    <w:rsid w:val="000E3A81"/>
    <w:rsid w:val="000E4F28"/>
    <w:rsid w:val="000E4F99"/>
    <w:rsid w:val="000F2054"/>
    <w:rsid w:val="000F2BB5"/>
    <w:rsid w:val="000F45EC"/>
    <w:rsid w:val="000F4FBD"/>
    <w:rsid w:val="001047CB"/>
    <w:rsid w:val="00105568"/>
    <w:rsid w:val="00112B2C"/>
    <w:rsid w:val="00114A59"/>
    <w:rsid w:val="00115769"/>
    <w:rsid w:val="00115BDE"/>
    <w:rsid w:val="00116206"/>
    <w:rsid w:val="00116644"/>
    <w:rsid w:val="00131343"/>
    <w:rsid w:val="001315A2"/>
    <w:rsid w:val="00135E5D"/>
    <w:rsid w:val="0013606F"/>
    <w:rsid w:val="001360DC"/>
    <w:rsid w:val="00136B45"/>
    <w:rsid w:val="001402E1"/>
    <w:rsid w:val="00141BDD"/>
    <w:rsid w:val="001476F8"/>
    <w:rsid w:val="00150DE2"/>
    <w:rsid w:val="001513A1"/>
    <w:rsid w:val="00151FBC"/>
    <w:rsid w:val="001534E7"/>
    <w:rsid w:val="00154FAE"/>
    <w:rsid w:val="00155F93"/>
    <w:rsid w:val="001560FE"/>
    <w:rsid w:val="00157252"/>
    <w:rsid w:val="00161A35"/>
    <w:rsid w:val="001637ED"/>
    <w:rsid w:val="00166244"/>
    <w:rsid w:val="00175603"/>
    <w:rsid w:val="00176DCC"/>
    <w:rsid w:val="00177A12"/>
    <w:rsid w:val="00177C07"/>
    <w:rsid w:val="001870DB"/>
    <w:rsid w:val="001912B4"/>
    <w:rsid w:val="00196046"/>
    <w:rsid w:val="001961A2"/>
    <w:rsid w:val="001964C6"/>
    <w:rsid w:val="00197A67"/>
    <w:rsid w:val="001A2463"/>
    <w:rsid w:val="001A5631"/>
    <w:rsid w:val="001A5EDB"/>
    <w:rsid w:val="001A77A7"/>
    <w:rsid w:val="001B0389"/>
    <w:rsid w:val="001B1767"/>
    <w:rsid w:val="001B36CE"/>
    <w:rsid w:val="001B507C"/>
    <w:rsid w:val="001B5A02"/>
    <w:rsid w:val="001C47CD"/>
    <w:rsid w:val="001C6FBC"/>
    <w:rsid w:val="001C7C00"/>
    <w:rsid w:val="001D0A9F"/>
    <w:rsid w:val="001D25B5"/>
    <w:rsid w:val="001E1E44"/>
    <w:rsid w:val="001E709D"/>
    <w:rsid w:val="001F275F"/>
    <w:rsid w:val="001F29C2"/>
    <w:rsid w:val="00201485"/>
    <w:rsid w:val="00201D73"/>
    <w:rsid w:val="00202309"/>
    <w:rsid w:val="00202629"/>
    <w:rsid w:val="002075D4"/>
    <w:rsid w:val="002100DE"/>
    <w:rsid w:val="002113AE"/>
    <w:rsid w:val="00211A05"/>
    <w:rsid w:val="00212B47"/>
    <w:rsid w:val="00213128"/>
    <w:rsid w:val="0021488E"/>
    <w:rsid w:val="00215BD3"/>
    <w:rsid w:val="00217C30"/>
    <w:rsid w:val="002202C5"/>
    <w:rsid w:val="00222D0A"/>
    <w:rsid w:val="00224FBB"/>
    <w:rsid w:val="00230911"/>
    <w:rsid w:val="00232D8E"/>
    <w:rsid w:val="00233983"/>
    <w:rsid w:val="002354AA"/>
    <w:rsid w:val="0023587B"/>
    <w:rsid w:val="00240E57"/>
    <w:rsid w:val="00244500"/>
    <w:rsid w:val="00247872"/>
    <w:rsid w:val="00250A72"/>
    <w:rsid w:val="00250EFF"/>
    <w:rsid w:val="00251448"/>
    <w:rsid w:val="0025190A"/>
    <w:rsid w:val="00254522"/>
    <w:rsid w:val="0025700A"/>
    <w:rsid w:val="00260D4C"/>
    <w:rsid w:val="002620C0"/>
    <w:rsid w:val="00262AE8"/>
    <w:rsid w:val="0026460D"/>
    <w:rsid w:val="00273FA3"/>
    <w:rsid w:val="00280782"/>
    <w:rsid w:val="002828B4"/>
    <w:rsid w:val="00282B95"/>
    <w:rsid w:val="0028774F"/>
    <w:rsid w:val="00290B3E"/>
    <w:rsid w:val="00296BBE"/>
    <w:rsid w:val="002978DA"/>
    <w:rsid w:val="002A3230"/>
    <w:rsid w:val="002A4C71"/>
    <w:rsid w:val="002A65E4"/>
    <w:rsid w:val="002A6A4B"/>
    <w:rsid w:val="002C1D0D"/>
    <w:rsid w:val="002C4C9D"/>
    <w:rsid w:val="002C6BEB"/>
    <w:rsid w:val="002C6D6D"/>
    <w:rsid w:val="002C6F2C"/>
    <w:rsid w:val="002C7C39"/>
    <w:rsid w:val="002C7C9E"/>
    <w:rsid w:val="002D0161"/>
    <w:rsid w:val="002D4578"/>
    <w:rsid w:val="002D474A"/>
    <w:rsid w:val="002D7EE6"/>
    <w:rsid w:val="002E2451"/>
    <w:rsid w:val="002E42EE"/>
    <w:rsid w:val="002E6163"/>
    <w:rsid w:val="002F067A"/>
    <w:rsid w:val="002F1524"/>
    <w:rsid w:val="002F2C13"/>
    <w:rsid w:val="002F4776"/>
    <w:rsid w:val="002F5458"/>
    <w:rsid w:val="002F6B6A"/>
    <w:rsid w:val="002F7AD0"/>
    <w:rsid w:val="00302670"/>
    <w:rsid w:val="0030526A"/>
    <w:rsid w:val="00306BD5"/>
    <w:rsid w:val="00306C87"/>
    <w:rsid w:val="00320587"/>
    <w:rsid w:val="003219F1"/>
    <w:rsid w:val="0032561F"/>
    <w:rsid w:val="003301E5"/>
    <w:rsid w:val="003308DF"/>
    <w:rsid w:val="00331284"/>
    <w:rsid w:val="00332A73"/>
    <w:rsid w:val="00333440"/>
    <w:rsid w:val="00333563"/>
    <w:rsid w:val="00335C17"/>
    <w:rsid w:val="00337ECF"/>
    <w:rsid w:val="0034091D"/>
    <w:rsid w:val="00340C9E"/>
    <w:rsid w:val="00343193"/>
    <w:rsid w:val="00344B7B"/>
    <w:rsid w:val="00346A99"/>
    <w:rsid w:val="00353997"/>
    <w:rsid w:val="003539B2"/>
    <w:rsid w:val="00355F0F"/>
    <w:rsid w:val="00357BFB"/>
    <w:rsid w:val="00357DEB"/>
    <w:rsid w:val="003602A1"/>
    <w:rsid w:val="00362210"/>
    <w:rsid w:val="00363087"/>
    <w:rsid w:val="00364743"/>
    <w:rsid w:val="00374F87"/>
    <w:rsid w:val="00376B29"/>
    <w:rsid w:val="00382D94"/>
    <w:rsid w:val="00382DD5"/>
    <w:rsid w:val="0038638F"/>
    <w:rsid w:val="00395C09"/>
    <w:rsid w:val="003A1F32"/>
    <w:rsid w:val="003A27D3"/>
    <w:rsid w:val="003A27EE"/>
    <w:rsid w:val="003A3453"/>
    <w:rsid w:val="003A49D2"/>
    <w:rsid w:val="003A79D6"/>
    <w:rsid w:val="003A7FA0"/>
    <w:rsid w:val="003B3B8F"/>
    <w:rsid w:val="003B5986"/>
    <w:rsid w:val="003B7745"/>
    <w:rsid w:val="003C0A2E"/>
    <w:rsid w:val="003C1611"/>
    <w:rsid w:val="003C4154"/>
    <w:rsid w:val="003C4F94"/>
    <w:rsid w:val="003C7702"/>
    <w:rsid w:val="003C7DAA"/>
    <w:rsid w:val="003C7FCA"/>
    <w:rsid w:val="003D532B"/>
    <w:rsid w:val="003E1873"/>
    <w:rsid w:val="003E67C7"/>
    <w:rsid w:val="003F0D42"/>
    <w:rsid w:val="003F4183"/>
    <w:rsid w:val="003F65F5"/>
    <w:rsid w:val="00403851"/>
    <w:rsid w:val="0041649D"/>
    <w:rsid w:val="00420DF8"/>
    <w:rsid w:val="004238A4"/>
    <w:rsid w:val="00423A73"/>
    <w:rsid w:val="00430BFB"/>
    <w:rsid w:val="00436F37"/>
    <w:rsid w:val="004408C2"/>
    <w:rsid w:val="004416EB"/>
    <w:rsid w:val="00442229"/>
    <w:rsid w:val="0044333E"/>
    <w:rsid w:val="00443BE4"/>
    <w:rsid w:val="00444936"/>
    <w:rsid w:val="0045121F"/>
    <w:rsid w:val="00454563"/>
    <w:rsid w:val="0045547F"/>
    <w:rsid w:val="00455B2E"/>
    <w:rsid w:val="00460805"/>
    <w:rsid w:val="00463FA7"/>
    <w:rsid w:val="0046557A"/>
    <w:rsid w:val="00465E00"/>
    <w:rsid w:val="004804B7"/>
    <w:rsid w:val="00482CBA"/>
    <w:rsid w:val="00482F3E"/>
    <w:rsid w:val="00483CD0"/>
    <w:rsid w:val="004842E9"/>
    <w:rsid w:val="00484B16"/>
    <w:rsid w:val="00491DB5"/>
    <w:rsid w:val="004929C2"/>
    <w:rsid w:val="00493903"/>
    <w:rsid w:val="00494E92"/>
    <w:rsid w:val="00495CAE"/>
    <w:rsid w:val="004964BF"/>
    <w:rsid w:val="004A49D6"/>
    <w:rsid w:val="004B36AC"/>
    <w:rsid w:val="004B40C4"/>
    <w:rsid w:val="004C2E43"/>
    <w:rsid w:val="004C5A6F"/>
    <w:rsid w:val="004C5C41"/>
    <w:rsid w:val="004D09A9"/>
    <w:rsid w:val="004D25F2"/>
    <w:rsid w:val="004D50E2"/>
    <w:rsid w:val="004E39B7"/>
    <w:rsid w:val="004E7965"/>
    <w:rsid w:val="004F0163"/>
    <w:rsid w:val="005028C7"/>
    <w:rsid w:val="005037AD"/>
    <w:rsid w:val="00503BEB"/>
    <w:rsid w:val="00506008"/>
    <w:rsid w:val="00507178"/>
    <w:rsid w:val="00507759"/>
    <w:rsid w:val="005100C1"/>
    <w:rsid w:val="00512198"/>
    <w:rsid w:val="00512470"/>
    <w:rsid w:val="005125D0"/>
    <w:rsid w:val="0051304C"/>
    <w:rsid w:val="005162DC"/>
    <w:rsid w:val="00524460"/>
    <w:rsid w:val="00531176"/>
    <w:rsid w:val="00532A99"/>
    <w:rsid w:val="00535264"/>
    <w:rsid w:val="00535356"/>
    <w:rsid w:val="00537105"/>
    <w:rsid w:val="00540C61"/>
    <w:rsid w:val="0054667E"/>
    <w:rsid w:val="00546A13"/>
    <w:rsid w:val="00551D24"/>
    <w:rsid w:val="005525F5"/>
    <w:rsid w:val="0055268C"/>
    <w:rsid w:val="00567C98"/>
    <w:rsid w:val="00567E3C"/>
    <w:rsid w:val="00570EB7"/>
    <w:rsid w:val="0057131D"/>
    <w:rsid w:val="00575346"/>
    <w:rsid w:val="005754F1"/>
    <w:rsid w:val="005758D3"/>
    <w:rsid w:val="00577643"/>
    <w:rsid w:val="00582D54"/>
    <w:rsid w:val="00583ED7"/>
    <w:rsid w:val="00586078"/>
    <w:rsid w:val="00587343"/>
    <w:rsid w:val="00594290"/>
    <w:rsid w:val="005946EE"/>
    <w:rsid w:val="005962B6"/>
    <w:rsid w:val="00597CCA"/>
    <w:rsid w:val="005A38D0"/>
    <w:rsid w:val="005A578A"/>
    <w:rsid w:val="005B1FFF"/>
    <w:rsid w:val="005B353C"/>
    <w:rsid w:val="005B5010"/>
    <w:rsid w:val="005B60B5"/>
    <w:rsid w:val="005B73A8"/>
    <w:rsid w:val="005C0DFF"/>
    <w:rsid w:val="005C4004"/>
    <w:rsid w:val="005C63F1"/>
    <w:rsid w:val="005C6A6C"/>
    <w:rsid w:val="005D2F80"/>
    <w:rsid w:val="005D407D"/>
    <w:rsid w:val="005D628F"/>
    <w:rsid w:val="005E08A9"/>
    <w:rsid w:val="005E2A5E"/>
    <w:rsid w:val="005E7ABE"/>
    <w:rsid w:val="005F2DAF"/>
    <w:rsid w:val="005F5184"/>
    <w:rsid w:val="005F6533"/>
    <w:rsid w:val="0060066B"/>
    <w:rsid w:val="00601414"/>
    <w:rsid w:val="00601A33"/>
    <w:rsid w:val="006028F1"/>
    <w:rsid w:val="00610532"/>
    <w:rsid w:val="0061056C"/>
    <w:rsid w:val="006115EC"/>
    <w:rsid w:val="0061222E"/>
    <w:rsid w:val="00613A36"/>
    <w:rsid w:val="00613E75"/>
    <w:rsid w:val="00615233"/>
    <w:rsid w:val="00616B76"/>
    <w:rsid w:val="006175F3"/>
    <w:rsid w:val="0062371E"/>
    <w:rsid w:val="00623981"/>
    <w:rsid w:val="00624CAA"/>
    <w:rsid w:val="0063069D"/>
    <w:rsid w:val="00633493"/>
    <w:rsid w:val="00633648"/>
    <w:rsid w:val="00633AD1"/>
    <w:rsid w:val="00642782"/>
    <w:rsid w:val="006451B5"/>
    <w:rsid w:val="00645F88"/>
    <w:rsid w:val="00646CDA"/>
    <w:rsid w:val="00650879"/>
    <w:rsid w:val="00654F38"/>
    <w:rsid w:val="00664622"/>
    <w:rsid w:val="0067092E"/>
    <w:rsid w:val="006730D0"/>
    <w:rsid w:val="00674EAE"/>
    <w:rsid w:val="00675622"/>
    <w:rsid w:val="00677D63"/>
    <w:rsid w:val="00680745"/>
    <w:rsid w:val="00682D49"/>
    <w:rsid w:val="0068300B"/>
    <w:rsid w:val="00693067"/>
    <w:rsid w:val="00695C96"/>
    <w:rsid w:val="00695E84"/>
    <w:rsid w:val="006A3A5B"/>
    <w:rsid w:val="006A4288"/>
    <w:rsid w:val="006A561E"/>
    <w:rsid w:val="006A6392"/>
    <w:rsid w:val="006A6EBA"/>
    <w:rsid w:val="006A774A"/>
    <w:rsid w:val="006B075C"/>
    <w:rsid w:val="006B37B6"/>
    <w:rsid w:val="006B46E4"/>
    <w:rsid w:val="006B5823"/>
    <w:rsid w:val="006C0A0B"/>
    <w:rsid w:val="006C3129"/>
    <w:rsid w:val="006C32CE"/>
    <w:rsid w:val="006C636D"/>
    <w:rsid w:val="006C78D0"/>
    <w:rsid w:val="006D3A0C"/>
    <w:rsid w:val="006D6441"/>
    <w:rsid w:val="006D6F89"/>
    <w:rsid w:val="006E0965"/>
    <w:rsid w:val="006F5693"/>
    <w:rsid w:val="006F56B1"/>
    <w:rsid w:val="00702522"/>
    <w:rsid w:val="007040B8"/>
    <w:rsid w:val="007073F8"/>
    <w:rsid w:val="0070787B"/>
    <w:rsid w:val="0071141D"/>
    <w:rsid w:val="00713FA5"/>
    <w:rsid w:val="00714BE2"/>
    <w:rsid w:val="0071701D"/>
    <w:rsid w:val="007177E7"/>
    <w:rsid w:val="00717800"/>
    <w:rsid w:val="00722BE1"/>
    <w:rsid w:val="00725B08"/>
    <w:rsid w:val="00725BF9"/>
    <w:rsid w:val="00725CEC"/>
    <w:rsid w:val="007271CF"/>
    <w:rsid w:val="00730821"/>
    <w:rsid w:val="00730C7D"/>
    <w:rsid w:val="007368A4"/>
    <w:rsid w:val="00741757"/>
    <w:rsid w:val="00745E77"/>
    <w:rsid w:val="007466DF"/>
    <w:rsid w:val="00746A00"/>
    <w:rsid w:val="00750D4D"/>
    <w:rsid w:val="00754D22"/>
    <w:rsid w:val="0075645B"/>
    <w:rsid w:val="0075663D"/>
    <w:rsid w:val="007573A2"/>
    <w:rsid w:val="00757D3A"/>
    <w:rsid w:val="007605C9"/>
    <w:rsid w:val="00763113"/>
    <w:rsid w:val="00765B32"/>
    <w:rsid w:val="00772CF8"/>
    <w:rsid w:val="0077617B"/>
    <w:rsid w:val="00782C00"/>
    <w:rsid w:val="007838F9"/>
    <w:rsid w:val="0078504F"/>
    <w:rsid w:val="00791AF3"/>
    <w:rsid w:val="007A016A"/>
    <w:rsid w:val="007A25CB"/>
    <w:rsid w:val="007A6401"/>
    <w:rsid w:val="007A71B2"/>
    <w:rsid w:val="007B1AF1"/>
    <w:rsid w:val="007B23D5"/>
    <w:rsid w:val="007C16E7"/>
    <w:rsid w:val="007C1AF8"/>
    <w:rsid w:val="007C33BB"/>
    <w:rsid w:val="007C4185"/>
    <w:rsid w:val="007C5BC4"/>
    <w:rsid w:val="007C609F"/>
    <w:rsid w:val="007C688B"/>
    <w:rsid w:val="007C6DD8"/>
    <w:rsid w:val="007D0628"/>
    <w:rsid w:val="007D31E4"/>
    <w:rsid w:val="007D50F5"/>
    <w:rsid w:val="007D51FD"/>
    <w:rsid w:val="007E01AF"/>
    <w:rsid w:val="007E13C9"/>
    <w:rsid w:val="007E32A7"/>
    <w:rsid w:val="007E45BD"/>
    <w:rsid w:val="007F00E3"/>
    <w:rsid w:val="007F1A70"/>
    <w:rsid w:val="007F3E92"/>
    <w:rsid w:val="007F6F4C"/>
    <w:rsid w:val="00802AA0"/>
    <w:rsid w:val="0080335E"/>
    <w:rsid w:val="00804C5A"/>
    <w:rsid w:val="00805106"/>
    <w:rsid w:val="00811864"/>
    <w:rsid w:val="00816F69"/>
    <w:rsid w:val="00817A04"/>
    <w:rsid w:val="008233E7"/>
    <w:rsid w:val="00825087"/>
    <w:rsid w:val="008264D8"/>
    <w:rsid w:val="0082728B"/>
    <w:rsid w:val="008301BD"/>
    <w:rsid w:val="00835BF0"/>
    <w:rsid w:val="00840D78"/>
    <w:rsid w:val="00843C9D"/>
    <w:rsid w:val="0084446F"/>
    <w:rsid w:val="00844655"/>
    <w:rsid w:val="00844CC7"/>
    <w:rsid w:val="00850B5A"/>
    <w:rsid w:val="00850D7C"/>
    <w:rsid w:val="00851060"/>
    <w:rsid w:val="00851B05"/>
    <w:rsid w:val="00852327"/>
    <w:rsid w:val="008549CF"/>
    <w:rsid w:val="0085532D"/>
    <w:rsid w:val="008554E2"/>
    <w:rsid w:val="008561C0"/>
    <w:rsid w:val="0086123D"/>
    <w:rsid w:val="008630B2"/>
    <w:rsid w:val="00864DD4"/>
    <w:rsid w:val="00865F5E"/>
    <w:rsid w:val="008711B3"/>
    <w:rsid w:val="00873471"/>
    <w:rsid w:val="00874EA8"/>
    <w:rsid w:val="008778CE"/>
    <w:rsid w:val="0088179A"/>
    <w:rsid w:val="0088297B"/>
    <w:rsid w:val="00884261"/>
    <w:rsid w:val="00887246"/>
    <w:rsid w:val="0088772C"/>
    <w:rsid w:val="00891AE9"/>
    <w:rsid w:val="008942AD"/>
    <w:rsid w:val="008A0696"/>
    <w:rsid w:val="008A250A"/>
    <w:rsid w:val="008A3C64"/>
    <w:rsid w:val="008A4AB1"/>
    <w:rsid w:val="008A7367"/>
    <w:rsid w:val="008B1394"/>
    <w:rsid w:val="008B67A1"/>
    <w:rsid w:val="008C1E75"/>
    <w:rsid w:val="008C3480"/>
    <w:rsid w:val="008C4035"/>
    <w:rsid w:val="008D0F8F"/>
    <w:rsid w:val="008D2692"/>
    <w:rsid w:val="008D6EE6"/>
    <w:rsid w:val="008D7218"/>
    <w:rsid w:val="008E0544"/>
    <w:rsid w:val="008E4D0B"/>
    <w:rsid w:val="008E59EE"/>
    <w:rsid w:val="008F07DE"/>
    <w:rsid w:val="008F1026"/>
    <w:rsid w:val="008F4C9E"/>
    <w:rsid w:val="008F5BED"/>
    <w:rsid w:val="008F60F2"/>
    <w:rsid w:val="00901B2B"/>
    <w:rsid w:val="009029B4"/>
    <w:rsid w:val="009051FE"/>
    <w:rsid w:val="00906A56"/>
    <w:rsid w:val="00906EB1"/>
    <w:rsid w:val="00907627"/>
    <w:rsid w:val="00910050"/>
    <w:rsid w:val="00911CA6"/>
    <w:rsid w:val="0091293D"/>
    <w:rsid w:val="00916845"/>
    <w:rsid w:val="009174DE"/>
    <w:rsid w:val="009208B4"/>
    <w:rsid w:val="009216D8"/>
    <w:rsid w:val="009226DC"/>
    <w:rsid w:val="00926B7F"/>
    <w:rsid w:val="00926CA1"/>
    <w:rsid w:val="00927364"/>
    <w:rsid w:val="00930C2B"/>
    <w:rsid w:val="00931950"/>
    <w:rsid w:val="0094100E"/>
    <w:rsid w:val="00942C03"/>
    <w:rsid w:val="00944D52"/>
    <w:rsid w:val="009455A7"/>
    <w:rsid w:val="0094583C"/>
    <w:rsid w:val="009477BF"/>
    <w:rsid w:val="00954F27"/>
    <w:rsid w:val="009577B3"/>
    <w:rsid w:val="00960D55"/>
    <w:rsid w:val="00961F34"/>
    <w:rsid w:val="00966A42"/>
    <w:rsid w:val="009702B5"/>
    <w:rsid w:val="00971894"/>
    <w:rsid w:val="00975590"/>
    <w:rsid w:val="00976CAA"/>
    <w:rsid w:val="00984503"/>
    <w:rsid w:val="009846CC"/>
    <w:rsid w:val="0099249D"/>
    <w:rsid w:val="009A23D8"/>
    <w:rsid w:val="009A31A5"/>
    <w:rsid w:val="009A7C34"/>
    <w:rsid w:val="009B5EC4"/>
    <w:rsid w:val="009B76C2"/>
    <w:rsid w:val="009C2EBE"/>
    <w:rsid w:val="009C45C5"/>
    <w:rsid w:val="009C5BE1"/>
    <w:rsid w:val="009D2F54"/>
    <w:rsid w:val="009D460C"/>
    <w:rsid w:val="009D6E95"/>
    <w:rsid w:val="009E36DF"/>
    <w:rsid w:val="009E4B5F"/>
    <w:rsid w:val="009E55B2"/>
    <w:rsid w:val="009E611F"/>
    <w:rsid w:val="009E63C2"/>
    <w:rsid w:val="009F29E1"/>
    <w:rsid w:val="00A010AB"/>
    <w:rsid w:val="00A04FF0"/>
    <w:rsid w:val="00A07690"/>
    <w:rsid w:val="00A10EDB"/>
    <w:rsid w:val="00A12133"/>
    <w:rsid w:val="00A12E96"/>
    <w:rsid w:val="00A15061"/>
    <w:rsid w:val="00A24936"/>
    <w:rsid w:val="00A26D6B"/>
    <w:rsid w:val="00A321CC"/>
    <w:rsid w:val="00A353C4"/>
    <w:rsid w:val="00A379AD"/>
    <w:rsid w:val="00A404FE"/>
    <w:rsid w:val="00A42982"/>
    <w:rsid w:val="00A44285"/>
    <w:rsid w:val="00A47183"/>
    <w:rsid w:val="00A51A12"/>
    <w:rsid w:val="00A61373"/>
    <w:rsid w:val="00A62B9C"/>
    <w:rsid w:val="00A6332E"/>
    <w:rsid w:val="00A63863"/>
    <w:rsid w:val="00A65013"/>
    <w:rsid w:val="00A730A1"/>
    <w:rsid w:val="00A75367"/>
    <w:rsid w:val="00A7694A"/>
    <w:rsid w:val="00A80F50"/>
    <w:rsid w:val="00A85688"/>
    <w:rsid w:val="00A87085"/>
    <w:rsid w:val="00A90952"/>
    <w:rsid w:val="00A91121"/>
    <w:rsid w:val="00A916ED"/>
    <w:rsid w:val="00A91E80"/>
    <w:rsid w:val="00A93B17"/>
    <w:rsid w:val="00A95C21"/>
    <w:rsid w:val="00A97349"/>
    <w:rsid w:val="00AA3DE1"/>
    <w:rsid w:val="00AA7C2F"/>
    <w:rsid w:val="00AB1666"/>
    <w:rsid w:val="00AB264E"/>
    <w:rsid w:val="00AB602F"/>
    <w:rsid w:val="00AC0382"/>
    <w:rsid w:val="00AC0E12"/>
    <w:rsid w:val="00AC1FAA"/>
    <w:rsid w:val="00AC2B7B"/>
    <w:rsid w:val="00AC38BC"/>
    <w:rsid w:val="00AC5386"/>
    <w:rsid w:val="00AC65F8"/>
    <w:rsid w:val="00AC7AF7"/>
    <w:rsid w:val="00AD076D"/>
    <w:rsid w:val="00AD1FE2"/>
    <w:rsid w:val="00AD3F5A"/>
    <w:rsid w:val="00AE199D"/>
    <w:rsid w:val="00AF15B4"/>
    <w:rsid w:val="00AF2F79"/>
    <w:rsid w:val="00AF5EDE"/>
    <w:rsid w:val="00AF676E"/>
    <w:rsid w:val="00B003EA"/>
    <w:rsid w:val="00B02A61"/>
    <w:rsid w:val="00B04EB3"/>
    <w:rsid w:val="00B15FE1"/>
    <w:rsid w:val="00B241BC"/>
    <w:rsid w:val="00B24C33"/>
    <w:rsid w:val="00B25ACB"/>
    <w:rsid w:val="00B30461"/>
    <w:rsid w:val="00B31E00"/>
    <w:rsid w:val="00B3313C"/>
    <w:rsid w:val="00B4016D"/>
    <w:rsid w:val="00B40FEF"/>
    <w:rsid w:val="00B41AAB"/>
    <w:rsid w:val="00B4335F"/>
    <w:rsid w:val="00B436C3"/>
    <w:rsid w:val="00B4744C"/>
    <w:rsid w:val="00B5601B"/>
    <w:rsid w:val="00B60358"/>
    <w:rsid w:val="00B63F4A"/>
    <w:rsid w:val="00B65155"/>
    <w:rsid w:val="00B71113"/>
    <w:rsid w:val="00B74437"/>
    <w:rsid w:val="00B74C0C"/>
    <w:rsid w:val="00B75255"/>
    <w:rsid w:val="00B7763E"/>
    <w:rsid w:val="00B82935"/>
    <w:rsid w:val="00B8344D"/>
    <w:rsid w:val="00B8482D"/>
    <w:rsid w:val="00B878EE"/>
    <w:rsid w:val="00B91887"/>
    <w:rsid w:val="00B92477"/>
    <w:rsid w:val="00B96C51"/>
    <w:rsid w:val="00B97038"/>
    <w:rsid w:val="00BA23A3"/>
    <w:rsid w:val="00BA3CDC"/>
    <w:rsid w:val="00BB0194"/>
    <w:rsid w:val="00BB2ECA"/>
    <w:rsid w:val="00BB3C80"/>
    <w:rsid w:val="00BB62E7"/>
    <w:rsid w:val="00BC503A"/>
    <w:rsid w:val="00BD674B"/>
    <w:rsid w:val="00BE1511"/>
    <w:rsid w:val="00BF0FAD"/>
    <w:rsid w:val="00BF19EC"/>
    <w:rsid w:val="00BF3C57"/>
    <w:rsid w:val="00C035BE"/>
    <w:rsid w:val="00C05443"/>
    <w:rsid w:val="00C06C98"/>
    <w:rsid w:val="00C122C6"/>
    <w:rsid w:val="00C128AA"/>
    <w:rsid w:val="00C145F8"/>
    <w:rsid w:val="00C16236"/>
    <w:rsid w:val="00C16DB4"/>
    <w:rsid w:val="00C261B6"/>
    <w:rsid w:val="00C26318"/>
    <w:rsid w:val="00C301C7"/>
    <w:rsid w:val="00C361AF"/>
    <w:rsid w:val="00C36F6D"/>
    <w:rsid w:val="00C45CB5"/>
    <w:rsid w:val="00C51750"/>
    <w:rsid w:val="00C55452"/>
    <w:rsid w:val="00C56E04"/>
    <w:rsid w:val="00C609A5"/>
    <w:rsid w:val="00C659BD"/>
    <w:rsid w:val="00C671F4"/>
    <w:rsid w:val="00C70163"/>
    <w:rsid w:val="00C70CDC"/>
    <w:rsid w:val="00C71E6D"/>
    <w:rsid w:val="00C72E64"/>
    <w:rsid w:val="00C73B07"/>
    <w:rsid w:val="00C748FE"/>
    <w:rsid w:val="00C75C08"/>
    <w:rsid w:val="00C75C4B"/>
    <w:rsid w:val="00C7655D"/>
    <w:rsid w:val="00C81112"/>
    <w:rsid w:val="00C8236F"/>
    <w:rsid w:val="00C84502"/>
    <w:rsid w:val="00C938EE"/>
    <w:rsid w:val="00C93A05"/>
    <w:rsid w:val="00CA5151"/>
    <w:rsid w:val="00CA5F4D"/>
    <w:rsid w:val="00CA6D8C"/>
    <w:rsid w:val="00CB1B32"/>
    <w:rsid w:val="00CB5CBE"/>
    <w:rsid w:val="00CB6317"/>
    <w:rsid w:val="00CC0C8B"/>
    <w:rsid w:val="00CC1C19"/>
    <w:rsid w:val="00CC27EA"/>
    <w:rsid w:val="00CC2E1E"/>
    <w:rsid w:val="00CC31E0"/>
    <w:rsid w:val="00CC787B"/>
    <w:rsid w:val="00CD2E2E"/>
    <w:rsid w:val="00CD6FDB"/>
    <w:rsid w:val="00CE07BA"/>
    <w:rsid w:val="00CE1753"/>
    <w:rsid w:val="00CE376C"/>
    <w:rsid w:val="00CE5F49"/>
    <w:rsid w:val="00CE6731"/>
    <w:rsid w:val="00CE6D30"/>
    <w:rsid w:val="00CF0A84"/>
    <w:rsid w:val="00CF1A4E"/>
    <w:rsid w:val="00CF3699"/>
    <w:rsid w:val="00CF64FB"/>
    <w:rsid w:val="00CF7960"/>
    <w:rsid w:val="00D02E72"/>
    <w:rsid w:val="00D03CBC"/>
    <w:rsid w:val="00D0498C"/>
    <w:rsid w:val="00D05442"/>
    <w:rsid w:val="00D05C60"/>
    <w:rsid w:val="00D069E3"/>
    <w:rsid w:val="00D074D0"/>
    <w:rsid w:val="00D07538"/>
    <w:rsid w:val="00D10F47"/>
    <w:rsid w:val="00D14384"/>
    <w:rsid w:val="00D201AF"/>
    <w:rsid w:val="00D20574"/>
    <w:rsid w:val="00D207DA"/>
    <w:rsid w:val="00D211E2"/>
    <w:rsid w:val="00D22D74"/>
    <w:rsid w:val="00D24DBD"/>
    <w:rsid w:val="00D372C3"/>
    <w:rsid w:val="00D40FD5"/>
    <w:rsid w:val="00D4138E"/>
    <w:rsid w:val="00D4179E"/>
    <w:rsid w:val="00D430CD"/>
    <w:rsid w:val="00D45B4D"/>
    <w:rsid w:val="00D4660B"/>
    <w:rsid w:val="00D46B20"/>
    <w:rsid w:val="00D47322"/>
    <w:rsid w:val="00D474F6"/>
    <w:rsid w:val="00D50182"/>
    <w:rsid w:val="00D51928"/>
    <w:rsid w:val="00D5192B"/>
    <w:rsid w:val="00D55EEF"/>
    <w:rsid w:val="00D60E9F"/>
    <w:rsid w:val="00D614D6"/>
    <w:rsid w:val="00D632C2"/>
    <w:rsid w:val="00D65666"/>
    <w:rsid w:val="00D665C9"/>
    <w:rsid w:val="00D670C3"/>
    <w:rsid w:val="00D735DE"/>
    <w:rsid w:val="00D748D6"/>
    <w:rsid w:val="00D751B8"/>
    <w:rsid w:val="00D758FA"/>
    <w:rsid w:val="00D75DAB"/>
    <w:rsid w:val="00D80533"/>
    <w:rsid w:val="00D8148E"/>
    <w:rsid w:val="00D838C7"/>
    <w:rsid w:val="00D87455"/>
    <w:rsid w:val="00D9043E"/>
    <w:rsid w:val="00D91EB5"/>
    <w:rsid w:val="00D92373"/>
    <w:rsid w:val="00D95A51"/>
    <w:rsid w:val="00D95CFD"/>
    <w:rsid w:val="00DA24DE"/>
    <w:rsid w:val="00DA695A"/>
    <w:rsid w:val="00DB049C"/>
    <w:rsid w:val="00DB0A2A"/>
    <w:rsid w:val="00DB11C8"/>
    <w:rsid w:val="00DB164D"/>
    <w:rsid w:val="00DB22BE"/>
    <w:rsid w:val="00DB29C5"/>
    <w:rsid w:val="00DB48EF"/>
    <w:rsid w:val="00DC0534"/>
    <w:rsid w:val="00DC1279"/>
    <w:rsid w:val="00DC3E21"/>
    <w:rsid w:val="00DC619A"/>
    <w:rsid w:val="00DD0BD4"/>
    <w:rsid w:val="00DE30E8"/>
    <w:rsid w:val="00DE4F65"/>
    <w:rsid w:val="00DE7516"/>
    <w:rsid w:val="00DF2D77"/>
    <w:rsid w:val="00DF33B9"/>
    <w:rsid w:val="00DF4CDF"/>
    <w:rsid w:val="00DF638C"/>
    <w:rsid w:val="00E0563A"/>
    <w:rsid w:val="00E1298E"/>
    <w:rsid w:val="00E14E41"/>
    <w:rsid w:val="00E15879"/>
    <w:rsid w:val="00E179FF"/>
    <w:rsid w:val="00E22CD0"/>
    <w:rsid w:val="00E25567"/>
    <w:rsid w:val="00E305B0"/>
    <w:rsid w:val="00E327B7"/>
    <w:rsid w:val="00E341F2"/>
    <w:rsid w:val="00E3512C"/>
    <w:rsid w:val="00E44822"/>
    <w:rsid w:val="00E452D5"/>
    <w:rsid w:val="00E51F4E"/>
    <w:rsid w:val="00E53EF2"/>
    <w:rsid w:val="00E55A75"/>
    <w:rsid w:val="00E55DE9"/>
    <w:rsid w:val="00E66233"/>
    <w:rsid w:val="00E67408"/>
    <w:rsid w:val="00E726EB"/>
    <w:rsid w:val="00E86C8F"/>
    <w:rsid w:val="00E90E6A"/>
    <w:rsid w:val="00E91CE9"/>
    <w:rsid w:val="00E962C5"/>
    <w:rsid w:val="00E96FF6"/>
    <w:rsid w:val="00EA05E7"/>
    <w:rsid w:val="00EA2839"/>
    <w:rsid w:val="00EA4815"/>
    <w:rsid w:val="00EB2A86"/>
    <w:rsid w:val="00EB4601"/>
    <w:rsid w:val="00EC0CCA"/>
    <w:rsid w:val="00EC0D28"/>
    <w:rsid w:val="00EC19EA"/>
    <w:rsid w:val="00EC588F"/>
    <w:rsid w:val="00EC7B12"/>
    <w:rsid w:val="00ED36C2"/>
    <w:rsid w:val="00EE322C"/>
    <w:rsid w:val="00EE6859"/>
    <w:rsid w:val="00EE71DD"/>
    <w:rsid w:val="00EE787B"/>
    <w:rsid w:val="00EF167F"/>
    <w:rsid w:val="00EF4277"/>
    <w:rsid w:val="00F004F5"/>
    <w:rsid w:val="00F00BA5"/>
    <w:rsid w:val="00F0285F"/>
    <w:rsid w:val="00F0286F"/>
    <w:rsid w:val="00F04C94"/>
    <w:rsid w:val="00F12C97"/>
    <w:rsid w:val="00F13453"/>
    <w:rsid w:val="00F13953"/>
    <w:rsid w:val="00F17272"/>
    <w:rsid w:val="00F17705"/>
    <w:rsid w:val="00F23FED"/>
    <w:rsid w:val="00F258E3"/>
    <w:rsid w:val="00F2797F"/>
    <w:rsid w:val="00F32750"/>
    <w:rsid w:val="00F3747B"/>
    <w:rsid w:val="00F4197B"/>
    <w:rsid w:val="00F454D8"/>
    <w:rsid w:val="00F472F5"/>
    <w:rsid w:val="00F51C30"/>
    <w:rsid w:val="00F51F0A"/>
    <w:rsid w:val="00F52CBD"/>
    <w:rsid w:val="00F54379"/>
    <w:rsid w:val="00F55540"/>
    <w:rsid w:val="00F61D07"/>
    <w:rsid w:val="00F63AF8"/>
    <w:rsid w:val="00F67E1C"/>
    <w:rsid w:val="00F70942"/>
    <w:rsid w:val="00F77D05"/>
    <w:rsid w:val="00F809B8"/>
    <w:rsid w:val="00F84683"/>
    <w:rsid w:val="00F9051B"/>
    <w:rsid w:val="00F90715"/>
    <w:rsid w:val="00F91FAD"/>
    <w:rsid w:val="00F93F07"/>
    <w:rsid w:val="00F96CDA"/>
    <w:rsid w:val="00F975BF"/>
    <w:rsid w:val="00FA14FD"/>
    <w:rsid w:val="00FA3B4B"/>
    <w:rsid w:val="00FA4DFD"/>
    <w:rsid w:val="00FB024D"/>
    <w:rsid w:val="00FB2139"/>
    <w:rsid w:val="00FB599A"/>
    <w:rsid w:val="00FB6202"/>
    <w:rsid w:val="00FB6232"/>
    <w:rsid w:val="00FC0625"/>
    <w:rsid w:val="00FC3DCF"/>
    <w:rsid w:val="00FC6015"/>
    <w:rsid w:val="00FD406B"/>
    <w:rsid w:val="00FD7146"/>
    <w:rsid w:val="00FE4868"/>
    <w:rsid w:val="00FE557E"/>
    <w:rsid w:val="00FF446E"/>
    <w:rsid w:val="00FF4C2E"/>
    <w:rsid w:val="00FF5B9E"/>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953901774">
      <w:bodyDiv w:val="1"/>
      <w:marLeft w:val="0"/>
      <w:marRight w:val="0"/>
      <w:marTop w:val="0"/>
      <w:marBottom w:val="0"/>
      <w:divBdr>
        <w:top w:val="none" w:sz="0" w:space="0" w:color="auto"/>
        <w:left w:val="none" w:sz="0" w:space="0" w:color="auto"/>
        <w:bottom w:val="none" w:sz="0" w:space="0" w:color="auto"/>
        <w:right w:val="none" w:sz="0" w:space="0" w:color="auto"/>
      </w:divBdr>
    </w:div>
    <w:div w:id="13670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moneyhelper.org.uk/en/pensions-and-retiremen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gpsmember.org/help-and-support/videos/" TargetMode="Externa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gov.uk/find-pension-contact-detai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gpsmember.org/help-and-support/videos/" TargetMode="External"/><Relationship Id="rId32" Type="http://schemas.openxmlformats.org/officeDocument/2006/relationships/hyperlink" Target="https://www.gov.uk/government/uploads/system/uploads/attachment_data/file/630065/state-pension-age-review-final-report.pdf" TargetMode="External"/><Relationship Id="rId37"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www.lgpsmember.org/help-and-support/videos/" TargetMode="External"/><Relationship Id="rId23" Type="http://schemas.openxmlformats.org/officeDocument/2006/relationships/header" Target="header6.xml"/><Relationship Id="rId28" Type="http://schemas.openxmlformats.org/officeDocument/2006/relationships/hyperlink" Target="http://www.thepensionsregulator.gov.uk" TargetMode="External"/><Relationship Id="rId36" Type="http://schemas.openxmlformats.org/officeDocument/2006/relationships/hyperlink" Target="https://www.lgpsmember.org/your-pension/the-essentials/tax/" TargetMode="External"/><Relationship Id="rId10" Type="http://schemas.openxmlformats.org/officeDocument/2006/relationships/endnotes" Target="endnotes.xml"/><Relationship Id="rId19" Type="http://schemas.openxmlformats.org/officeDocument/2006/relationships/hyperlink" Target="https://www.lgpsmember.org/help-and-support/glossary/" TargetMode="External"/><Relationship Id="rId31" Type="http://schemas.openxmlformats.org/officeDocument/2006/relationships/hyperlink" Target="http://www.gov.uk/calculate-state-p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gpsmember.org/help-and-support/videos/" TargetMode="External"/><Relationship Id="rId27" Type="http://schemas.openxmlformats.org/officeDocument/2006/relationships/hyperlink" Target="http://www.pensions-ombudsman.org.uk" TargetMode="External"/><Relationship Id="rId30" Type="http://schemas.openxmlformats.org/officeDocument/2006/relationships/header" Target="header8.xml"/><Relationship Id="rId35" Type="http://schemas.openxmlformats.org/officeDocument/2006/relationships/hyperlink" Target="http://www.lgpsme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Props1.xml><?xml version="1.0" encoding="utf-8"?>
<ds:datastoreItem xmlns:ds="http://schemas.openxmlformats.org/officeDocument/2006/customXml" ds:itemID="{DC414A81-F5D1-4049-B661-976881C0DD16}">
  <ds:schemaRefs>
    <ds:schemaRef ds:uri="http://schemas.openxmlformats.org/officeDocument/2006/bibliography"/>
  </ds:schemaRefs>
</ds:datastoreItem>
</file>

<file path=customXml/itemProps2.xml><?xml version="1.0" encoding="utf-8"?>
<ds:datastoreItem xmlns:ds="http://schemas.openxmlformats.org/officeDocument/2006/customXml" ds:itemID="{4022D686-EC90-455D-8CEB-EED939B35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4.xml><?xml version="1.0" encoding="utf-8"?>
<ds:datastoreItem xmlns:ds="http://schemas.openxmlformats.org/officeDocument/2006/customXml" ds:itemID="{3FABF65F-6B84-4CAF-A228-F67002E8F0E2}">
  <ds:schemaRefs>
    <ds:schemaRef ds:uri="http://purl.org/dc/elements/1.1/"/>
    <ds:schemaRef ds:uri="http://schemas.microsoft.com/office/2006/documentManagement/types"/>
    <ds:schemaRef ds:uri="4c0fc6d1-1ff6-4501-9111-f8704c4ff172"/>
    <ds:schemaRef ds:uri="f892bc6d-4373-4448-9da1-3e4deb53465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Pages>
  <Words>9878</Words>
  <Characters>56307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66053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April 23 clean</dc:title>
  <dc:subject/>
  <dc:creator>Rachel Abbey</dc:creator>
  <cp:keywords/>
  <dc:description/>
  <cp:lastModifiedBy>Lorraine Bennett</cp:lastModifiedBy>
  <cp:revision>4</cp:revision>
  <dcterms:created xsi:type="dcterms:W3CDTF">2023-04-26T10:08:00Z</dcterms:created>
  <dcterms:modified xsi:type="dcterms:W3CDTF">2023-04-26T15:38:00Z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